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CF900" w14:textId="7FCB7A5B" w:rsidR="00F52410" w:rsidRPr="0089275A" w:rsidRDefault="008A73CC" w:rsidP="0089275A">
      <w:pPr>
        <w:spacing w:after="0"/>
        <w:jc w:val="center"/>
        <w:rPr>
          <w:b/>
          <w:sz w:val="28"/>
          <w:szCs w:val="28"/>
          <w:lang w:val="en-AU"/>
        </w:rPr>
      </w:pPr>
      <w:r>
        <w:rPr>
          <w:b/>
          <w:sz w:val="28"/>
          <w:szCs w:val="28"/>
          <w:lang w:val="en-AU"/>
        </w:rPr>
        <w:t>Tots Tumbling</w:t>
      </w:r>
    </w:p>
    <w:p w14:paraId="014955A9" w14:textId="7CFBE665" w:rsidR="0089275A" w:rsidRDefault="002F565A" w:rsidP="0089275A">
      <w:pPr>
        <w:spacing w:after="0"/>
        <w:jc w:val="center"/>
        <w:rPr>
          <w:b/>
          <w:sz w:val="28"/>
          <w:szCs w:val="28"/>
          <w:lang w:val="en-AU"/>
        </w:rPr>
      </w:pPr>
      <w:r>
        <w:rPr>
          <w:b/>
          <w:sz w:val="28"/>
          <w:szCs w:val="28"/>
          <w:lang w:val="en-AU"/>
        </w:rPr>
        <w:t>Parent/</w:t>
      </w:r>
      <w:r w:rsidR="007F1A50">
        <w:rPr>
          <w:b/>
          <w:sz w:val="28"/>
          <w:szCs w:val="28"/>
          <w:lang w:val="en-AU"/>
        </w:rPr>
        <w:t>c</w:t>
      </w:r>
      <w:r>
        <w:rPr>
          <w:b/>
          <w:sz w:val="28"/>
          <w:szCs w:val="28"/>
          <w:lang w:val="en-AU"/>
        </w:rPr>
        <w:t>arer self-referral form</w:t>
      </w:r>
      <w:r w:rsidR="007F1A50">
        <w:rPr>
          <w:b/>
          <w:sz w:val="28"/>
          <w:szCs w:val="28"/>
          <w:lang w:val="en-AU"/>
        </w:rPr>
        <w:t xml:space="preserve"> 202</w:t>
      </w:r>
      <w:r w:rsidR="008A73CC">
        <w:rPr>
          <w:b/>
          <w:sz w:val="28"/>
          <w:szCs w:val="28"/>
          <w:lang w:val="en-AU"/>
        </w:rPr>
        <w:t>3</w:t>
      </w:r>
    </w:p>
    <w:p w14:paraId="7567F401" w14:textId="77777777" w:rsidR="000803CF" w:rsidRDefault="000803CF" w:rsidP="00091652">
      <w:pPr>
        <w:spacing w:after="0"/>
        <w:rPr>
          <w:bCs/>
          <w:sz w:val="20"/>
          <w:szCs w:val="20"/>
          <w:lang w:val="en-AU"/>
        </w:rPr>
      </w:pPr>
    </w:p>
    <w:p w14:paraId="5D894BCA" w14:textId="77777777" w:rsidR="000803CF" w:rsidRPr="000803CF" w:rsidRDefault="000803CF" w:rsidP="00091652">
      <w:pPr>
        <w:spacing w:after="0"/>
        <w:rPr>
          <w:bCs/>
          <w:sz w:val="20"/>
          <w:szCs w:val="20"/>
          <w:lang w:val="en-AU"/>
        </w:rPr>
      </w:pPr>
    </w:p>
    <w:tbl>
      <w:tblPr>
        <w:tblStyle w:val="TableGrid"/>
        <w:tblW w:w="0" w:type="auto"/>
        <w:tblLook w:val="04A0" w:firstRow="1" w:lastRow="0" w:firstColumn="1" w:lastColumn="0" w:noHBand="0" w:noVBand="1"/>
      </w:tblPr>
      <w:tblGrid>
        <w:gridCol w:w="2347"/>
        <w:gridCol w:w="369"/>
        <w:gridCol w:w="3082"/>
        <w:gridCol w:w="701"/>
        <w:gridCol w:w="1119"/>
        <w:gridCol w:w="487"/>
        <w:gridCol w:w="2685"/>
      </w:tblGrid>
      <w:tr w:rsidR="0089275A" w14:paraId="23F751B3" w14:textId="77777777" w:rsidTr="007D3228">
        <w:tc>
          <w:tcPr>
            <w:tcW w:w="11016" w:type="dxa"/>
            <w:gridSpan w:val="7"/>
            <w:shd w:val="clear" w:color="auto" w:fill="D6E3BC" w:themeFill="accent3" w:themeFillTint="66"/>
          </w:tcPr>
          <w:p w14:paraId="772D67E2" w14:textId="0606E583" w:rsidR="0089275A" w:rsidRPr="004D03D5" w:rsidRDefault="003665DF" w:rsidP="002F565A">
            <w:pPr>
              <w:jc w:val="center"/>
              <w:rPr>
                <w:b/>
                <w:sz w:val="28"/>
                <w:szCs w:val="28"/>
                <w:lang w:val="en-AU"/>
              </w:rPr>
            </w:pPr>
            <w:r>
              <w:rPr>
                <w:b/>
                <w:sz w:val="28"/>
                <w:szCs w:val="28"/>
                <w:lang w:val="en-AU"/>
              </w:rPr>
              <w:t>Parent/</w:t>
            </w:r>
            <w:proofErr w:type="gramStart"/>
            <w:r>
              <w:rPr>
                <w:b/>
                <w:sz w:val="28"/>
                <w:szCs w:val="28"/>
                <w:lang w:val="en-AU"/>
              </w:rPr>
              <w:t xml:space="preserve">Carer </w:t>
            </w:r>
            <w:r w:rsidR="0089275A" w:rsidRPr="004D03D5">
              <w:rPr>
                <w:b/>
                <w:sz w:val="28"/>
                <w:szCs w:val="28"/>
                <w:lang w:val="en-AU"/>
              </w:rPr>
              <w:t xml:space="preserve"> Details</w:t>
            </w:r>
            <w:proofErr w:type="gramEnd"/>
          </w:p>
        </w:tc>
      </w:tr>
      <w:tr w:rsidR="0089275A" w14:paraId="2E3A1ABA" w14:textId="77777777" w:rsidTr="004D03D5">
        <w:tc>
          <w:tcPr>
            <w:tcW w:w="2376" w:type="dxa"/>
          </w:tcPr>
          <w:p w14:paraId="6205F899" w14:textId="77777777" w:rsidR="0089275A" w:rsidRPr="004D03D5" w:rsidRDefault="0089275A" w:rsidP="00F177AA">
            <w:pPr>
              <w:rPr>
                <w:sz w:val="22"/>
                <w:lang w:val="en-AU"/>
              </w:rPr>
            </w:pPr>
            <w:r w:rsidRPr="004D03D5">
              <w:rPr>
                <w:sz w:val="22"/>
                <w:lang w:val="en-AU"/>
              </w:rPr>
              <w:t>Client Name</w:t>
            </w:r>
          </w:p>
        </w:tc>
        <w:tc>
          <w:tcPr>
            <w:tcW w:w="8640" w:type="dxa"/>
            <w:gridSpan w:val="6"/>
          </w:tcPr>
          <w:p w14:paraId="1A1EE4BE" w14:textId="77777777" w:rsidR="0089275A" w:rsidRDefault="0089275A" w:rsidP="00F177AA">
            <w:pPr>
              <w:rPr>
                <w:sz w:val="28"/>
                <w:szCs w:val="28"/>
                <w:lang w:val="en-AU"/>
              </w:rPr>
            </w:pPr>
          </w:p>
        </w:tc>
      </w:tr>
      <w:tr w:rsidR="0089275A" w14:paraId="7988E511" w14:textId="77777777" w:rsidTr="004D03D5">
        <w:tc>
          <w:tcPr>
            <w:tcW w:w="2376" w:type="dxa"/>
          </w:tcPr>
          <w:p w14:paraId="062012E9" w14:textId="77777777" w:rsidR="0089275A" w:rsidRPr="004D03D5" w:rsidRDefault="0089275A" w:rsidP="00F177AA">
            <w:pPr>
              <w:rPr>
                <w:sz w:val="22"/>
                <w:lang w:val="en-AU"/>
              </w:rPr>
            </w:pPr>
            <w:r w:rsidRPr="004D03D5">
              <w:rPr>
                <w:sz w:val="22"/>
                <w:lang w:val="en-AU"/>
              </w:rPr>
              <w:t>Address</w:t>
            </w:r>
          </w:p>
        </w:tc>
        <w:tc>
          <w:tcPr>
            <w:tcW w:w="8640" w:type="dxa"/>
            <w:gridSpan w:val="6"/>
          </w:tcPr>
          <w:p w14:paraId="1782371C" w14:textId="77777777" w:rsidR="0089275A" w:rsidRDefault="0089275A" w:rsidP="00F177AA">
            <w:pPr>
              <w:rPr>
                <w:sz w:val="28"/>
                <w:szCs w:val="28"/>
                <w:lang w:val="en-AU"/>
              </w:rPr>
            </w:pPr>
          </w:p>
        </w:tc>
      </w:tr>
      <w:tr w:rsidR="0089275A" w14:paraId="6FBF925D" w14:textId="77777777" w:rsidTr="004D03D5">
        <w:tc>
          <w:tcPr>
            <w:tcW w:w="2376" w:type="dxa"/>
          </w:tcPr>
          <w:p w14:paraId="13C8AA59" w14:textId="77777777" w:rsidR="0089275A" w:rsidRPr="004D03D5" w:rsidRDefault="0089275A" w:rsidP="00F177AA">
            <w:pPr>
              <w:rPr>
                <w:sz w:val="22"/>
                <w:lang w:val="en-AU"/>
              </w:rPr>
            </w:pPr>
            <w:r w:rsidRPr="004D03D5">
              <w:rPr>
                <w:sz w:val="22"/>
                <w:lang w:val="en-AU"/>
              </w:rPr>
              <w:t>Suburb</w:t>
            </w:r>
          </w:p>
        </w:tc>
        <w:tc>
          <w:tcPr>
            <w:tcW w:w="3544" w:type="dxa"/>
            <w:gridSpan w:val="2"/>
          </w:tcPr>
          <w:p w14:paraId="143BE4D6" w14:textId="77777777" w:rsidR="0089275A" w:rsidRDefault="0089275A" w:rsidP="00F177AA">
            <w:pPr>
              <w:rPr>
                <w:sz w:val="28"/>
                <w:szCs w:val="28"/>
                <w:lang w:val="en-AU"/>
              </w:rPr>
            </w:pPr>
          </w:p>
        </w:tc>
        <w:tc>
          <w:tcPr>
            <w:tcW w:w="1843" w:type="dxa"/>
            <w:gridSpan w:val="2"/>
          </w:tcPr>
          <w:p w14:paraId="58C6AAAD" w14:textId="77777777" w:rsidR="0089275A" w:rsidRPr="004D03D5" w:rsidRDefault="0089275A" w:rsidP="00F177AA">
            <w:pPr>
              <w:rPr>
                <w:sz w:val="22"/>
                <w:lang w:val="en-AU"/>
              </w:rPr>
            </w:pPr>
            <w:r w:rsidRPr="004D03D5">
              <w:rPr>
                <w:sz w:val="22"/>
                <w:lang w:val="en-AU"/>
              </w:rPr>
              <w:t>Post Code</w:t>
            </w:r>
          </w:p>
        </w:tc>
        <w:tc>
          <w:tcPr>
            <w:tcW w:w="3253" w:type="dxa"/>
            <w:gridSpan w:val="2"/>
          </w:tcPr>
          <w:p w14:paraId="588E8CE2" w14:textId="77777777" w:rsidR="0089275A" w:rsidRDefault="0089275A" w:rsidP="00F177AA">
            <w:pPr>
              <w:rPr>
                <w:sz w:val="28"/>
                <w:szCs w:val="28"/>
                <w:lang w:val="en-AU"/>
              </w:rPr>
            </w:pPr>
          </w:p>
        </w:tc>
      </w:tr>
      <w:tr w:rsidR="0089275A" w14:paraId="5413BA49" w14:textId="77777777" w:rsidTr="004D03D5">
        <w:tc>
          <w:tcPr>
            <w:tcW w:w="2376" w:type="dxa"/>
          </w:tcPr>
          <w:p w14:paraId="235EF8F1" w14:textId="77777777" w:rsidR="0089275A" w:rsidRPr="004D03D5" w:rsidRDefault="0089275A" w:rsidP="00F177AA">
            <w:pPr>
              <w:rPr>
                <w:sz w:val="22"/>
                <w:lang w:val="en-AU"/>
              </w:rPr>
            </w:pPr>
            <w:r w:rsidRPr="004D03D5">
              <w:rPr>
                <w:sz w:val="22"/>
                <w:lang w:val="en-AU"/>
              </w:rPr>
              <w:t>Phone Number</w:t>
            </w:r>
          </w:p>
        </w:tc>
        <w:tc>
          <w:tcPr>
            <w:tcW w:w="3544" w:type="dxa"/>
            <w:gridSpan w:val="2"/>
          </w:tcPr>
          <w:p w14:paraId="0D80F279" w14:textId="77777777" w:rsidR="0089275A" w:rsidRDefault="0089275A" w:rsidP="00F177AA">
            <w:pPr>
              <w:rPr>
                <w:sz w:val="28"/>
                <w:szCs w:val="28"/>
                <w:lang w:val="en-AU"/>
              </w:rPr>
            </w:pPr>
          </w:p>
        </w:tc>
        <w:tc>
          <w:tcPr>
            <w:tcW w:w="1843" w:type="dxa"/>
            <w:gridSpan w:val="2"/>
          </w:tcPr>
          <w:p w14:paraId="26E2B2EC" w14:textId="77777777" w:rsidR="0089275A" w:rsidRPr="004D03D5" w:rsidRDefault="0089275A" w:rsidP="00F177AA">
            <w:pPr>
              <w:rPr>
                <w:sz w:val="22"/>
                <w:lang w:val="en-AU"/>
              </w:rPr>
            </w:pPr>
            <w:r w:rsidRPr="004D03D5">
              <w:rPr>
                <w:sz w:val="22"/>
                <w:lang w:val="en-AU"/>
              </w:rPr>
              <w:t>Mobile</w:t>
            </w:r>
          </w:p>
        </w:tc>
        <w:tc>
          <w:tcPr>
            <w:tcW w:w="3253" w:type="dxa"/>
            <w:gridSpan w:val="2"/>
          </w:tcPr>
          <w:p w14:paraId="61F6CC97" w14:textId="77777777" w:rsidR="0089275A" w:rsidRDefault="0089275A" w:rsidP="00F177AA">
            <w:pPr>
              <w:rPr>
                <w:sz w:val="28"/>
                <w:szCs w:val="28"/>
                <w:lang w:val="en-AU"/>
              </w:rPr>
            </w:pPr>
          </w:p>
        </w:tc>
      </w:tr>
      <w:tr w:rsidR="004D03D5" w14:paraId="73990D63" w14:textId="77777777" w:rsidTr="004D03D5">
        <w:tc>
          <w:tcPr>
            <w:tcW w:w="2376" w:type="dxa"/>
          </w:tcPr>
          <w:p w14:paraId="13DE5EE9" w14:textId="77777777" w:rsidR="004D03D5" w:rsidRPr="004D03D5" w:rsidRDefault="004D03D5" w:rsidP="00F177AA">
            <w:pPr>
              <w:rPr>
                <w:sz w:val="22"/>
                <w:lang w:val="en-AU"/>
              </w:rPr>
            </w:pPr>
            <w:r w:rsidRPr="004D03D5">
              <w:rPr>
                <w:sz w:val="22"/>
                <w:lang w:val="en-AU"/>
              </w:rPr>
              <w:t>Email Address</w:t>
            </w:r>
          </w:p>
        </w:tc>
        <w:tc>
          <w:tcPr>
            <w:tcW w:w="8640" w:type="dxa"/>
            <w:gridSpan w:val="6"/>
          </w:tcPr>
          <w:p w14:paraId="54EBC2B2" w14:textId="77777777" w:rsidR="004D03D5" w:rsidRDefault="004D03D5" w:rsidP="00F177AA">
            <w:pPr>
              <w:rPr>
                <w:sz w:val="28"/>
                <w:szCs w:val="28"/>
                <w:lang w:val="en-AU"/>
              </w:rPr>
            </w:pPr>
          </w:p>
        </w:tc>
      </w:tr>
      <w:tr w:rsidR="004D03D5" w14:paraId="4E2DA8BC" w14:textId="77777777" w:rsidTr="004D03D5">
        <w:tc>
          <w:tcPr>
            <w:tcW w:w="2376" w:type="dxa"/>
          </w:tcPr>
          <w:p w14:paraId="51A3904A" w14:textId="77777777" w:rsidR="004D03D5" w:rsidRPr="004D03D5" w:rsidRDefault="004D03D5" w:rsidP="002016A9">
            <w:pPr>
              <w:rPr>
                <w:sz w:val="22"/>
                <w:lang w:val="en-AU"/>
              </w:rPr>
            </w:pPr>
            <w:r w:rsidRPr="004D03D5">
              <w:rPr>
                <w:sz w:val="22"/>
                <w:lang w:val="en-AU"/>
              </w:rPr>
              <w:t xml:space="preserve">Date </w:t>
            </w:r>
          </w:p>
        </w:tc>
        <w:tc>
          <w:tcPr>
            <w:tcW w:w="8640" w:type="dxa"/>
            <w:gridSpan w:val="6"/>
          </w:tcPr>
          <w:p w14:paraId="0AE35482" w14:textId="77777777" w:rsidR="004D03D5" w:rsidRDefault="004D03D5" w:rsidP="00F177AA">
            <w:pPr>
              <w:rPr>
                <w:sz w:val="28"/>
                <w:szCs w:val="28"/>
                <w:lang w:val="en-AU"/>
              </w:rPr>
            </w:pPr>
          </w:p>
        </w:tc>
      </w:tr>
      <w:tr w:rsidR="004D03D5" w14:paraId="1464AE27" w14:textId="77777777" w:rsidTr="004D03D5">
        <w:tc>
          <w:tcPr>
            <w:tcW w:w="2376" w:type="dxa"/>
          </w:tcPr>
          <w:p w14:paraId="48AF2643" w14:textId="77777777" w:rsidR="00202AF2" w:rsidRPr="004D03D5" w:rsidRDefault="002F565A" w:rsidP="002F565A">
            <w:pPr>
              <w:rPr>
                <w:sz w:val="22"/>
                <w:lang w:val="en-AU"/>
              </w:rPr>
            </w:pPr>
            <w:r>
              <w:rPr>
                <w:sz w:val="22"/>
                <w:lang w:val="en-AU"/>
              </w:rPr>
              <w:t>How did you find out about our program?</w:t>
            </w:r>
          </w:p>
        </w:tc>
        <w:tc>
          <w:tcPr>
            <w:tcW w:w="8640" w:type="dxa"/>
            <w:gridSpan w:val="6"/>
          </w:tcPr>
          <w:p w14:paraId="025BBCBF" w14:textId="77777777" w:rsidR="004D03D5" w:rsidRDefault="004D03D5" w:rsidP="00F177AA">
            <w:pPr>
              <w:rPr>
                <w:sz w:val="28"/>
                <w:szCs w:val="28"/>
                <w:lang w:val="en-AU"/>
              </w:rPr>
            </w:pPr>
          </w:p>
        </w:tc>
      </w:tr>
      <w:tr w:rsidR="00113F78" w14:paraId="5A1DEA17" w14:textId="77777777" w:rsidTr="00113F78">
        <w:tc>
          <w:tcPr>
            <w:tcW w:w="11016" w:type="dxa"/>
            <w:gridSpan w:val="7"/>
            <w:shd w:val="clear" w:color="auto" w:fill="auto"/>
          </w:tcPr>
          <w:p w14:paraId="7579BB93" w14:textId="77777777" w:rsidR="00113F78" w:rsidRPr="00113F78" w:rsidRDefault="00113F78" w:rsidP="00113F78">
            <w:pPr>
              <w:rPr>
                <w:sz w:val="22"/>
                <w:lang w:val="en-AU"/>
              </w:rPr>
            </w:pPr>
            <w:r w:rsidRPr="00113F78">
              <w:rPr>
                <w:sz w:val="22"/>
                <w:lang w:val="en-AU"/>
              </w:rPr>
              <w:t xml:space="preserve">Are you of Aboriginal or Torres Strait Islander origin? (optional)           </w:t>
            </w:r>
            <w:r>
              <w:rPr>
                <w:sz w:val="22"/>
                <w:lang w:val="en-AU"/>
              </w:rPr>
              <w:t xml:space="preserve">               </w:t>
            </w:r>
            <w:r w:rsidRPr="00113F78">
              <w:rPr>
                <w:sz w:val="22"/>
                <w:lang w:val="en-AU"/>
              </w:rPr>
              <w:t>Yes                         No</w:t>
            </w:r>
          </w:p>
        </w:tc>
      </w:tr>
      <w:tr w:rsidR="00113F78" w14:paraId="4B2187D5" w14:textId="77777777" w:rsidTr="00113F78">
        <w:tc>
          <w:tcPr>
            <w:tcW w:w="11016" w:type="dxa"/>
            <w:gridSpan w:val="7"/>
            <w:shd w:val="clear" w:color="auto" w:fill="auto"/>
          </w:tcPr>
          <w:p w14:paraId="48AA5F94" w14:textId="77777777" w:rsidR="00113F78" w:rsidRPr="00113F78" w:rsidRDefault="00113F78" w:rsidP="00113F78">
            <w:pPr>
              <w:rPr>
                <w:sz w:val="22"/>
                <w:lang w:val="en-AU"/>
              </w:rPr>
            </w:pPr>
            <w:r>
              <w:rPr>
                <w:sz w:val="22"/>
                <w:lang w:val="en-AU"/>
              </w:rPr>
              <w:t>A</w:t>
            </w:r>
            <w:r w:rsidRPr="00113F78">
              <w:rPr>
                <w:sz w:val="22"/>
                <w:lang w:val="en-AU"/>
              </w:rPr>
              <w:t>re you from a culturally or linguistically diverse background</w:t>
            </w:r>
            <w:r>
              <w:rPr>
                <w:sz w:val="22"/>
                <w:lang w:val="en-AU"/>
              </w:rPr>
              <w:t>? (optional)             Yes                        No</w:t>
            </w:r>
          </w:p>
        </w:tc>
      </w:tr>
      <w:tr w:rsidR="00113F78" w14:paraId="16F6819F" w14:textId="77777777" w:rsidTr="00113F78">
        <w:tc>
          <w:tcPr>
            <w:tcW w:w="11016" w:type="dxa"/>
            <w:gridSpan w:val="7"/>
            <w:shd w:val="clear" w:color="auto" w:fill="auto"/>
          </w:tcPr>
          <w:p w14:paraId="6064D2C4" w14:textId="77777777" w:rsidR="00113F78" w:rsidRPr="00113F78" w:rsidRDefault="00113F78" w:rsidP="00113F78">
            <w:pPr>
              <w:rPr>
                <w:sz w:val="22"/>
                <w:lang w:val="en-AU"/>
              </w:rPr>
            </w:pPr>
            <w:r w:rsidRPr="00113F78">
              <w:rPr>
                <w:sz w:val="22"/>
                <w:lang w:val="en-AU"/>
              </w:rPr>
              <w:t>Are you the holder of a current health care card?  (optional)</w:t>
            </w:r>
            <w:r>
              <w:rPr>
                <w:sz w:val="22"/>
                <w:lang w:val="en-AU"/>
              </w:rPr>
              <w:t xml:space="preserve">                                Yes                        No</w:t>
            </w:r>
          </w:p>
        </w:tc>
      </w:tr>
      <w:tr w:rsidR="000803CF" w14:paraId="291BB397" w14:textId="77777777" w:rsidTr="000803CF">
        <w:tc>
          <w:tcPr>
            <w:tcW w:w="11016" w:type="dxa"/>
            <w:gridSpan w:val="7"/>
            <w:shd w:val="clear" w:color="auto" w:fill="auto"/>
          </w:tcPr>
          <w:p w14:paraId="09D77121" w14:textId="77777777" w:rsidR="000803CF" w:rsidRPr="000803CF" w:rsidRDefault="000803CF" w:rsidP="000803CF">
            <w:pPr>
              <w:rPr>
                <w:sz w:val="22"/>
                <w:lang w:val="en-AU"/>
              </w:rPr>
            </w:pPr>
            <w:r w:rsidRPr="000803CF">
              <w:rPr>
                <w:sz w:val="22"/>
                <w:lang w:val="en-AU"/>
              </w:rPr>
              <w:t>Are you a current school family?</w:t>
            </w:r>
            <w:r>
              <w:rPr>
                <w:sz w:val="22"/>
                <w:lang w:val="en-AU"/>
              </w:rPr>
              <w:t xml:space="preserve">                                                                            Yes                       No</w:t>
            </w:r>
          </w:p>
        </w:tc>
      </w:tr>
      <w:tr w:rsidR="004D03D5" w14:paraId="7F3EBBAA" w14:textId="77777777" w:rsidTr="007D3228">
        <w:tc>
          <w:tcPr>
            <w:tcW w:w="11016" w:type="dxa"/>
            <w:gridSpan w:val="7"/>
            <w:shd w:val="clear" w:color="auto" w:fill="D6E3BC" w:themeFill="accent3" w:themeFillTint="66"/>
          </w:tcPr>
          <w:p w14:paraId="26C56EF7" w14:textId="77777777" w:rsidR="004D03D5" w:rsidRDefault="004D03D5" w:rsidP="002F565A">
            <w:pPr>
              <w:jc w:val="center"/>
              <w:rPr>
                <w:sz w:val="28"/>
                <w:szCs w:val="28"/>
                <w:lang w:val="en-AU"/>
              </w:rPr>
            </w:pPr>
            <w:r>
              <w:rPr>
                <w:sz w:val="28"/>
                <w:szCs w:val="28"/>
                <w:lang w:val="en-AU"/>
              </w:rPr>
              <w:t>Child/ren’s Names and Date of Birth</w:t>
            </w:r>
          </w:p>
        </w:tc>
      </w:tr>
      <w:tr w:rsidR="004D03D5" w:rsidRPr="004D03D5" w14:paraId="78FFFC37" w14:textId="77777777" w:rsidTr="004D03D5">
        <w:tc>
          <w:tcPr>
            <w:tcW w:w="2754" w:type="dxa"/>
            <w:gridSpan w:val="2"/>
          </w:tcPr>
          <w:p w14:paraId="24B262F8" w14:textId="77777777" w:rsidR="004D03D5" w:rsidRPr="004D03D5" w:rsidRDefault="004D03D5" w:rsidP="00F177AA">
            <w:pPr>
              <w:rPr>
                <w:sz w:val="22"/>
                <w:lang w:val="en-AU"/>
              </w:rPr>
            </w:pPr>
            <w:r w:rsidRPr="004D03D5">
              <w:rPr>
                <w:sz w:val="22"/>
                <w:lang w:val="en-AU"/>
              </w:rPr>
              <w:t>Child 1 Name</w:t>
            </w:r>
          </w:p>
        </w:tc>
        <w:tc>
          <w:tcPr>
            <w:tcW w:w="3875" w:type="dxa"/>
            <w:gridSpan w:val="2"/>
          </w:tcPr>
          <w:p w14:paraId="6A8B8175" w14:textId="77777777" w:rsidR="004D03D5" w:rsidRPr="004D03D5" w:rsidRDefault="004D03D5" w:rsidP="00F177AA">
            <w:pPr>
              <w:rPr>
                <w:sz w:val="22"/>
                <w:lang w:val="en-AU"/>
              </w:rPr>
            </w:pPr>
          </w:p>
        </w:tc>
        <w:tc>
          <w:tcPr>
            <w:tcW w:w="1633" w:type="dxa"/>
            <w:gridSpan w:val="2"/>
          </w:tcPr>
          <w:p w14:paraId="04F25CA5" w14:textId="77777777" w:rsidR="004D03D5" w:rsidRPr="004D03D5" w:rsidRDefault="004D03D5" w:rsidP="00F177AA">
            <w:pPr>
              <w:rPr>
                <w:sz w:val="22"/>
                <w:lang w:val="en-AU"/>
              </w:rPr>
            </w:pPr>
            <w:r w:rsidRPr="004D03D5">
              <w:rPr>
                <w:sz w:val="22"/>
                <w:lang w:val="en-AU"/>
              </w:rPr>
              <w:t>Date of Birth</w:t>
            </w:r>
          </w:p>
        </w:tc>
        <w:tc>
          <w:tcPr>
            <w:tcW w:w="2754" w:type="dxa"/>
          </w:tcPr>
          <w:p w14:paraId="60D8D213" w14:textId="77777777" w:rsidR="004D03D5" w:rsidRPr="004D03D5" w:rsidRDefault="004D03D5" w:rsidP="00F177AA">
            <w:pPr>
              <w:rPr>
                <w:sz w:val="22"/>
                <w:lang w:val="en-AU"/>
              </w:rPr>
            </w:pPr>
          </w:p>
        </w:tc>
      </w:tr>
      <w:tr w:rsidR="004D03D5" w:rsidRPr="004D03D5" w14:paraId="6F98F4C2" w14:textId="77777777" w:rsidTr="004D03D5">
        <w:tc>
          <w:tcPr>
            <w:tcW w:w="2754" w:type="dxa"/>
            <w:gridSpan w:val="2"/>
          </w:tcPr>
          <w:p w14:paraId="0F7BB79B" w14:textId="77777777" w:rsidR="004D03D5" w:rsidRPr="004D03D5" w:rsidRDefault="004D03D5" w:rsidP="00F177AA">
            <w:pPr>
              <w:rPr>
                <w:sz w:val="22"/>
                <w:lang w:val="en-AU"/>
              </w:rPr>
            </w:pPr>
            <w:r w:rsidRPr="004D03D5">
              <w:rPr>
                <w:sz w:val="22"/>
                <w:lang w:val="en-AU"/>
              </w:rPr>
              <w:t>Child 2 Name</w:t>
            </w:r>
          </w:p>
        </w:tc>
        <w:tc>
          <w:tcPr>
            <w:tcW w:w="3875" w:type="dxa"/>
            <w:gridSpan w:val="2"/>
          </w:tcPr>
          <w:p w14:paraId="183F5EE6" w14:textId="77777777" w:rsidR="004D03D5" w:rsidRPr="004D03D5" w:rsidRDefault="004D03D5" w:rsidP="00F177AA">
            <w:pPr>
              <w:rPr>
                <w:sz w:val="22"/>
                <w:lang w:val="en-AU"/>
              </w:rPr>
            </w:pPr>
          </w:p>
        </w:tc>
        <w:tc>
          <w:tcPr>
            <w:tcW w:w="1633" w:type="dxa"/>
            <w:gridSpan w:val="2"/>
          </w:tcPr>
          <w:p w14:paraId="522849C3" w14:textId="77777777" w:rsidR="004D03D5" w:rsidRPr="004D03D5" w:rsidRDefault="004D03D5" w:rsidP="00F177AA">
            <w:pPr>
              <w:rPr>
                <w:sz w:val="22"/>
                <w:lang w:val="en-AU"/>
              </w:rPr>
            </w:pPr>
            <w:r w:rsidRPr="004D03D5">
              <w:rPr>
                <w:sz w:val="22"/>
                <w:lang w:val="en-AU"/>
              </w:rPr>
              <w:t>Date of Birth</w:t>
            </w:r>
          </w:p>
        </w:tc>
        <w:tc>
          <w:tcPr>
            <w:tcW w:w="2754" w:type="dxa"/>
          </w:tcPr>
          <w:p w14:paraId="6EA29E1F" w14:textId="77777777" w:rsidR="004D03D5" w:rsidRPr="004D03D5" w:rsidRDefault="004D03D5" w:rsidP="00F177AA">
            <w:pPr>
              <w:rPr>
                <w:sz w:val="22"/>
                <w:lang w:val="en-AU"/>
              </w:rPr>
            </w:pPr>
          </w:p>
        </w:tc>
      </w:tr>
      <w:tr w:rsidR="004D03D5" w:rsidRPr="004D03D5" w14:paraId="669C15B9" w14:textId="77777777" w:rsidTr="004D03D5">
        <w:tc>
          <w:tcPr>
            <w:tcW w:w="2754" w:type="dxa"/>
            <w:gridSpan w:val="2"/>
          </w:tcPr>
          <w:p w14:paraId="59F2AD16" w14:textId="77777777" w:rsidR="004D03D5" w:rsidRPr="004D03D5" w:rsidRDefault="004D03D5" w:rsidP="00F177AA">
            <w:pPr>
              <w:rPr>
                <w:sz w:val="22"/>
                <w:lang w:val="en-AU"/>
              </w:rPr>
            </w:pPr>
            <w:r w:rsidRPr="004D03D5">
              <w:rPr>
                <w:sz w:val="22"/>
                <w:lang w:val="en-AU"/>
              </w:rPr>
              <w:t>Child 3 Name</w:t>
            </w:r>
          </w:p>
        </w:tc>
        <w:tc>
          <w:tcPr>
            <w:tcW w:w="3875" w:type="dxa"/>
            <w:gridSpan w:val="2"/>
          </w:tcPr>
          <w:p w14:paraId="4DE71383" w14:textId="77777777" w:rsidR="004D03D5" w:rsidRPr="004D03D5" w:rsidRDefault="004D03D5" w:rsidP="00F177AA">
            <w:pPr>
              <w:rPr>
                <w:sz w:val="22"/>
                <w:lang w:val="en-AU"/>
              </w:rPr>
            </w:pPr>
          </w:p>
        </w:tc>
        <w:tc>
          <w:tcPr>
            <w:tcW w:w="1633" w:type="dxa"/>
            <w:gridSpan w:val="2"/>
          </w:tcPr>
          <w:p w14:paraId="34E45F5C" w14:textId="77777777" w:rsidR="004D03D5" w:rsidRPr="004D03D5" w:rsidRDefault="004D03D5" w:rsidP="00F177AA">
            <w:pPr>
              <w:rPr>
                <w:sz w:val="22"/>
                <w:lang w:val="en-AU"/>
              </w:rPr>
            </w:pPr>
            <w:r w:rsidRPr="004D03D5">
              <w:rPr>
                <w:sz w:val="22"/>
                <w:lang w:val="en-AU"/>
              </w:rPr>
              <w:t>Date of Birth</w:t>
            </w:r>
          </w:p>
        </w:tc>
        <w:tc>
          <w:tcPr>
            <w:tcW w:w="2754" w:type="dxa"/>
          </w:tcPr>
          <w:p w14:paraId="382B0CF0" w14:textId="77777777" w:rsidR="004D03D5" w:rsidRPr="004D03D5" w:rsidRDefault="004D03D5" w:rsidP="00F177AA">
            <w:pPr>
              <w:rPr>
                <w:sz w:val="22"/>
                <w:lang w:val="en-AU"/>
              </w:rPr>
            </w:pPr>
          </w:p>
        </w:tc>
      </w:tr>
      <w:tr w:rsidR="004D03D5" w:rsidRPr="004D03D5" w14:paraId="7A8C6073" w14:textId="77777777" w:rsidTr="004D03D5">
        <w:tc>
          <w:tcPr>
            <w:tcW w:w="2754" w:type="dxa"/>
            <w:gridSpan w:val="2"/>
          </w:tcPr>
          <w:p w14:paraId="0CFA3F70" w14:textId="77777777" w:rsidR="004D03D5" w:rsidRPr="004D03D5" w:rsidRDefault="004D03D5" w:rsidP="00F177AA">
            <w:pPr>
              <w:rPr>
                <w:sz w:val="22"/>
                <w:lang w:val="en-AU"/>
              </w:rPr>
            </w:pPr>
            <w:r w:rsidRPr="004D03D5">
              <w:rPr>
                <w:sz w:val="22"/>
                <w:lang w:val="en-AU"/>
              </w:rPr>
              <w:t>Child 4 Name</w:t>
            </w:r>
          </w:p>
        </w:tc>
        <w:tc>
          <w:tcPr>
            <w:tcW w:w="3875" w:type="dxa"/>
            <w:gridSpan w:val="2"/>
          </w:tcPr>
          <w:p w14:paraId="77606E5F" w14:textId="77777777" w:rsidR="004D03D5" w:rsidRPr="004D03D5" w:rsidRDefault="004D03D5" w:rsidP="00F177AA">
            <w:pPr>
              <w:rPr>
                <w:sz w:val="22"/>
                <w:lang w:val="en-AU"/>
              </w:rPr>
            </w:pPr>
          </w:p>
        </w:tc>
        <w:tc>
          <w:tcPr>
            <w:tcW w:w="1633" w:type="dxa"/>
            <w:gridSpan w:val="2"/>
          </w:tcPr>
          <w:p w14:paraId="497725AD" w14:textId="77777777" w:rsidR="004D03D5" w:rsidRPr="004D03D5" w:rsidRDefault="004D03D5" w:rsidP="00F177AA">
            <w:pPr>
              <w:rPr>
                <w:sz w:val="22"/>
                <w:lang w:val="en-AU"/>
              </w:rPr>
            </w:pPr>
            <w:r w:rsidRPr="004D03D5">
              <w:rPr>
                <w:sz w:val="22"/>
                <w:lang w:val="en-AU"/>
              </w:rPr>
              <w:t>Date of Birth</w:t>
            </w:r>
          </w:p>
        </w:tc>
        <w:tc>
          <w:tcPr>
            <w:tcW w:w="2754" w:type="dxa"/>
          </w:tcPr>
          <w:p w14:paraId="7AED3EBA" w14:textId="77777777" w:rsidR="004D03D5" w:rsidRPr="004D03D5" w:rsidRDefault="004D03D5" w:rsidP="00F177AA">
            <w:pPr>
              <w:rPr>
                <w:sz w:val="22"/>
                <w:lang w:val="en-AU"/>
              </w:rPr>
            </w:pPr>
          </w:p>
        </w:tc>
      </w:tr>
      <w:tr w:rsidR="006F4476" w14:paraId="573CD7AF" w14:textId="77777777" w:rsidTr="00F90BC2">
        <w:tc>
          <w:tcPr>
            <w:tcW w:w="11016" w:type="dxa"/>
            <w:gridSpan w:val="7"/>
            <w:shd w:val="clear" w:color="auto" w:fill="D6E3BC" w:themeFill="accent3" w:themeFillTint="66"/>
          </w:tcPr>
          <w:p w14:paraId="19BBDDE8" w14:textId="047E38B9" w:rsidR="006F4476" w:rsidRPr="00F90BC2" w:rsidRDefault="006F4476" w:rsidP="00F90BC2">
            <w:pPr>
              <w:jc w:val="center"/>
              <w:rPr>
                <w:b/>
                <w:bCs/>
                <w:sz w:val="24"/>
                <w:szCs w:val="24"/>
              </w:rPr>
            </w:pPr>
            <w:r w:rsidRPr="00F90BC2">
              <w:rPr>
                <w:b/>
                <w:bCs/>
                <w:sz w:val="24"/>
                <w:szCs w:val="24"/>
              </w:rPr>
              <w:t xml:space="preserve">Photographic </w:t>
            </w:r>
            <w:r w:rsidR="00F90BC2">
              <w:rPr>
                <w:b/>
                <w:bCs/>
                <w:sz w:val="24"/>
                <w:szCs w:val="24"/>
              </w:rPr>
              <w:t xml:space="preserve">and Video </w:t>
            </w:r>
            <w:r w:rsidRPr="00F90BC2">
              <w:rPr>
                <w:b/>
                <w:bCs/>
                <w:sz w:val="24"/>
                <w:szCs w:val="24"/>
              </w:rPr>
              <w:t>Consent</w:t>
            </w:r>
          </w:p>
        </w:tc>
      </w:tr>
      <w:tr w:rsidR="006F4476" w14:paraId="173875D8" w14:textId="77777777" w:rsidTr="006F4476">
        <w:tc>
          <w:tcPr>
            <w:tcW w:w="11016" w:type="dxa"/>
            <w:gridSpan w:val="7"/>
          </w:tcPr>
          <w:p w14:paraId="353951D0" w14:textId="48D16864" w:rsidR="00F90BC2" w:rsidRPr="00F90BC2" w:rsidRDefault="00F90BC2" w:rsidP="00F90BC2">
            <w:pPr>
              <w:rPr>
                <w:lang w:val="en-AU"/>
              </w:rPr>
            </w:pPr>
            <w:r w:rsidRPr="00F90BC2">
              <w:rPr>
                <w:lang w:val="en-AU"/>
              </w:rPr>
              <w:t>This agreement acknowledges that the parent or guardian agrees that Narrabundah Early Childhood School can use their image or video footage, or image or video footage of the child for whom they are responsible, in: (please tick applicable box)</w:t>
            </w:r>
          </w:p>
          <w:p w14:paraId="649222A4" w14:textId="6FD75D6F" w:rsidR="00F90BC2" w:rsidRDefault="008A73CC" w:rsidP="00F90BC2">
            <w:pPr>
              <w:rPr>
                <w:lang w:val="en-AU"/>
              </w:rPr>
            </w:pPr>
            <w:sdt>
              <w:sdtPr>
                <w:rPr>
                  <w:lang w:val="en-AU"/>
                </w:rPr>
                <w:id w:val="994457075"/>
                <w14:checkbox>
                  <w14:checked w14:val="0"/>
                  <w14:checkedState w14:val="2612" w14:font="MS Gothic"/>
                  <w14:uncheckedState w14:val="2610" w14:font="MS Gothic"/>
                </w14:checkbox>
              </w:sdtPr>
              <w:sdtEndPr/>
              <w:sdtContent>
                <w:r w:rsidR="00F90BC2" w:rsidRPr="00F90BC2">
                  <w:rPr>
                    <w:rFonts w:hint="eastAsia"/>
                    <w:lang w:val="en-AU"/>
                  </w:rPr>
                  <w:t>☐</w:t>
                </w:r>
              </w:sdtContent>
            </w:sdt>
            <w:r w:rsidR="00F90BC2" w:rsidRPr="00F90BC2">
              <w:rPr>
                <w:lang w:val="en-AU"/>
              </w:rPr>
              <w:tab/>
              <w:t xml:space="preserve">Narrabundah Early Childhood School </w:t>
            </w:r>
            <w:r w:rsidR="00F90BC2">
              <w:rPr>
                <w:lang w:val="en-AU"/>
              </w:rPr>
              <w:t xml:space="preserve">newsletter, </w:t>
            </w:r>
            <w:r w:rsidR="00F90BC2" w:rsidRPr="00F90BC2">
              <w:rPr>
                <w:lang w:val="en-AU"/>
              </w:rPr>
              <w:t>website and social media</w:t>
            </w:r>
          </w:p>
          <w:p w14:paraId="07E01B85" w14:textId="77777777" w:rsidR="00F90BC2" w:rsidRPr="00F90BC2" w:rsidRDefault="00F90BC2" w:rsidP="00F90BC2">
            <w:pPr>
              <w:rPr>
                <w:b/>
                <w:bCs/>
                <w:lang w:val="en-AU"/>
              </w:rPr>
            </w:pPr>
            <w:r w:rsidRPr="00F90BC2">
              <w:rPr>
                <w:b/>
                <w:bCs/>
                <w:lang w:val="en-AU"/>
              </w:rPr>
              <w:t>Note</w:t>
            </w:r>
          </w:p>
          <w:p w14:paraId="3B8C62A2" w14:textId="6AD44037" w:rsidR="00F90BC2" w:rsidRPr="00F90BC2" w:rsidRDefault="00F90BC2" w:rsidP="00F90BC2">
            <w:pPr>
              <w:rPr>
                <w:lang w:val="en-AU"/>
              </w:rPr>
            </w:pPr>
            <w:r w:rsidRPr="00F90BC2">
              <w:rPr>
                <w:lang w:val="en-AU"/>
              </w:rPr>
              <w:t>For photos and videos used on a website or in social media:</w:t>
            </w:r>
            <w:r w:rsidR="003665DF">
              <w:rPr>
                <w:lang w:val="en-AU"/>
              </w:rPr>
              <w:t xml:space="preserve">                                                                                       PTO</w:t>
            </w:r>
          </w:p>
          <w:p w14:paraId="13B0A5DD" w14:textId="77777777" w:rsidR="00F90BC2" w:rsidRPr="00F90BC2" w:rsidRDefault="00F90BC2" w:rsidP="00F90BC2">
            <w:pPr>
              <w:numPr>
                <w:ilvl w:val="0"/>
                <w:numId w:val="41"/>
              </w:numPr>
              <w:rPr>
                <w:lang w:val="en-AU"/>
              </w:rPr>
            </w:pPr>
            <w:r w:rsidRPr="00F90BC2">
              <w:rPr>
                <w:lang w:val="en-AU"/>
              </w:rPr>
              <w:lastRenderedPageBreak/>
              <w:t>Once information is published on the internet it can be copied and used by any web user, thus making it accessible to anyone with internet access.</w:t>
            </w:r>
          </w:p>
          <w:p w14:paraId="7AD7CDEC" w14:textId="3AFA1681" w:rsidR="00F90BC2" w:rsidRPr="00F90BC2" w:rsidRDefault="00F90BC2" w:rsidP="00F90BC2">
            <w:pPr>
              <w:numPr>
                <w:ilvl w:val="0"/>
                <w:numId w:val="41"/>
              </w:numPr>
              <w:rPr>
                <w:lang w:val="en-AU"/>
              </w:rPr>
            </w:pPr>
            <w:r w:rsidRPr="00F90BC2">
              <w:rPr>
                <w:lang w:val="en-AU"/>
              </w:rPr>
              <w:t>Once the information has been published the web, Narrabundah Early Childhood School has no control over subsequent use and disclosure.</w:t>
            </w:r>
          </w:p>
          <w:p w14:paraId="4403D13E" w14:textId="77777777" w:rsidR="00F90BC2" w:rsidRPr="00F90BC2" w:rsidRDefault="00F90BC2" w:rsidP="00F90BC2">
            <w:pPr>
              <w:rPr>
                <w:lang w:val="en-AU"/>
              </w:rPr>
            </w:pPr>
            <w:r w:rsidRPr="00F90BC2">
              <w:rPr>
                <w:lang w:val="en-AU"/>
              </w:rPr>
              <w:t>I agree to the above statements.</w:t>
            </w:r>
          </w:p>
          <w:tbl>
            <w:tblPr>
              <w:tblStyle w:val="TableGrid"/>
              <w:tblW w:w="0" w:type="auto"/>
              <w:tblLook w:val="04A0" w:firstRow="1" w:lastRow="0" w:firstColumn="1" w:lastColumn="0" w:noHBand="0" w:noVBand="1"/>
            </w:tblPr>
            <w:tblGrid>
              <w:gridCol w:w="9016"/>
            </w:tblGrid>
            <w:tr w:rsidR="00F90BC2" w:rsidRPr="00F90BC2" w14:paraId="059A88C6" w14:textId="77777777" w:rsidTr="005E5455">
              <w:tc>
                <w:tcPr>
                  <w:tcW w:w="9016" w:type="dxa"/>
                </w:tcPr>
                <w:p w14:paraId="62B2EF7D" w14:textId="273E3625" w:rsidR="00F90BC2" w:rsidRPr="00F90BC2" w:rsidRDefault="00F90BC2" w:rsidP="00F90BC2">
                  <w:pPr>
                    <w:rPr>
                      <w:lang w:val="en-AU"/>
                    </w:rPr>
                  </w:pPr>
                  <w:r w:rsidRPr="00F90BC2">
                    <w:rPr>
                      <w:lang w:val="en-AU"/>
                    </w:rPr>
                    <w:t>Name:</w:t>
                  </w:r>
                </w:p>
              </w:tc>
            </w:tr>
            <w:tr w:rsidR="00F90BC2" w:rsidRPr="00F90BC2" w14:paraId="17C33CDB" w14:textId="77777777" w:rsidTr="005E5455">
              <w:tc>
                <w:tcPr>
                  <w:tcW w:w="9016" w:type="dxa"/>
                </w:tcPr>
                <w:p w14:paraId="36272BAC" w14:textId="18AFF6C5" w:rsidR="00F90BC2" w:rsidRPr="00F90BC2" w:rsidRDefault="00F90BC2" w:rsidP="00F90BC2">
                  <w:pPr>
                    <w:rPr>
                      <w:lang w:val="en-AU"/>
                    </w:rPr>
                  </w:pPr>
                  <w:r w:rsidRPr="00F90BC2">
                    <w:rPr>
                      <w:lang w:val="en-AU"/>
                    </w:rPr>
                    <w:t>Signature:</w:t>
                  </w:r>
                </w:p>
              </w:tc>
            </w:tr>
            <w:tr w:rsidR="00F90BC2" w:rsidRPr="00F90BC2" w14:paraId="7F08F987" w14:textId="77777777" w:rsidTr="005E5455">
              <w:tc>
                <w:tcPr>
                  <w:tcW w:w="9016" w:type="dxa"/>
                </w:tcPr>
                <w:p w14:paraId="4ABAE5A6" w14:textId="319AA86D" w:rsidR="00F90BC2" w:rsidRPr="00F90BC2" w:rsidRDefault="00F90BC2" w:rsidP="00F90BC2">
                  <w:pPr>
                    <w:rPr>
                      <w:lang w:val="en-AU"/>
                    </w:rPr>
                  </w:pPr>
                  <w:r w:rsidRPr="00F90BC2">
                    <w:rPr>
                      <w:lang w:val="en-AU"/>
                    </w:rPr>
                    <w:t>Date:</w:t>
                  </w:r>
                </w:p>
              </w:tc>
            </w:tr>
          </w:tbl>
          <w:p w14:paraId="34285580" w14:textId="77777777" w:rsidR="00F90BC2" w:rsidRPr="00F90BC2" w:rsidRDefault="00F90BC2" w:rsidP="00F90BC2">
            <w:pPr>
              <w:rPr>
                <w:lang w:val="en-AU"/>
              </w:rPr>
            </w:pPr>
          </w:p>
          <w:p w14:paraId="256B0F58" w14:textId="4D176F69" w:rsidR="006F4476" w:rsidRDefault="006F4476" w:rsidP="002F565A"/>
        </w:tc>
      </w:tr>
    </w:tbl>
    <w:p w14:paraId="4F3C47E1" w14:textId="77777777" w:rsidR="006F4476" w:rsidRDefault="006F4476" w:rsidP="002F565A"/>
    <w:sectPr w:rsidR="006F4476" w:rsidSect="0089275A">
      <w:headerReference w:type="default" r:id="rId9"/>
      <w:footerReference w:type="even" r:id="rId10"/>
      <w:footerReference w:type="default" r:id="rId11"/>
      <w:headerReference w:type="first" r:id="rId12"/>
      <w:pgSz w:w="12240" w:h="15840" w:code="1"/>
      <w:pgMar w:top="720" w:right="720" w:bottom="720" w:left="720" w:header="284" w:footer="720"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AD714" w14:textId="77777777" w:rsidR="00F1467C" w:rsidRDefault="00F1467C">
      <w:r>
        <w:separator/>
      </w:r>
    </w:p>
    <w:p w14:paraId="4D4A15BF" w14:textId="77777777" w:rsidR="00F1467C" w:rsidRDefault="00F1467C"/>
    <w:p w14:paraId="2E31276A" w14:textId="77777777" w:rsidR="00F1467C" w:rsidRDefault="00F1467C"/>
    <w:p w14:paraId="2EC1DDFB" w14:textId="77777777" w:rsidR="00F1467C" w:rsidRDefault="00F1467C"/>
    <w:p w14:paraId="5E6DC32B" w14:textId="77777777" w:rsidR="00F1467C" w:rsidRDefault="00F1467C"/>
    <w:p w14:paraId="33E5326C" w14:textId="77777777" w:rsidR="00F1467C" w:rsidRDefault="00F1467C"/>
    <w:p w14:paraId="7ACC1EFD" w14:textId="77777777" w:rsidR="00F1467C" w:rsidRDefault="00F1467C"/>
    <w:p w14:paraId="03CDD43D" w14:textId="77777777" w:rsidR="00F1467C" w:rsidRDefault="00F1467C"/>
    <w:p w14:paraId="0A53D33F" w14:textId="77777777" w:rsidR="00F1467C" w:rsidRDefault="00F1467C"/>
  </w:endnote>
  <w:endnote w:type="continuationSeparator" w:id="0">
    <w:p w14:paraId="29A2031A" w14:textId="77777777" w:rsidR="00F1467C" w:rsidRDefault="00F1467C">
      <w:r>
        <w:continuationSeparator/>
      </w:r>
    </w:p>
    <w:p w14:paraId="475DC713" w14:textId="77777777" w:rsidR="00F1467C" w:rsidRDefault="00F1467C"/>
    <w:p w14:paraId="73AAFA71" w14:textId="77777777" w:rsidR="00F1467C" w:rsidRDefault="00F1467C"/>
    <w:p w14:paraId="0156B964" w14:textId="77777777" w:rsidR="00F1467C" w:rsidRDefault="00F1467C"/>
    <w:p w14:paraId="7712DA03" w14:textId="77777777" w:rsidR="00F1467C" w:rsidRDefault="00F1467C"/>
    <w:p w14:paraId="29429722" w14:textId="77777777" w:rsidR="00F1467C" w:rsidRDefault="00F1467C"/>
    <w:p w14:paraId="7AACC3E5" w14:textId="77777777" w:rsidR="00F1467C" w:rsidRDefault="00F1467C"/>
    <w:p w14:paraId="50E43282" w14:textId="77777777" w:rsidR="00F1467C" w:rsidRDefault="00F1467C"/>
    <w:p w14:paraId="5D728B0D" w14:textId="77777777" w:rsidR="00F1467C" w:rsidRDefault="00F146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BA5C5" w14:textId="77777777" w:rsidR="00F1467C" w:rsidRDefault="00F1467C">
    <w:pPr>
      <w:pStyle w:val="FooterLeft"/>
    </w:pPr>
    <w:r>
      <w:rPr>
        <w:color w:val="808080"/>
      </w:rPr>
      <w:sym w:font="Wingdings 3" w:char="F07D"/>
    </w:r>
    <w:r>
      <w:t xml:space="preserve"> Page </w:t>
    </w:r>
    <w:r>
      <w:fldChar w:fldCharType="begin"/>
    </w:r>
    <w:r>
      <w:instrText xml:space="preserve"> PAGE  \* Arabic  \* MERGEFORMAT </w:instrText>
    </w:r>
    <w:r>
      <w:fldChar w:fldCharType="separate"/>
    </w:r>
    <w:r>
      <w:rPr>
        <w:noProof/>
      </w:rPr>
      <w:t>2</w:t>
    </w:r>
    <w:r>
      <w:rPr>
        <w:noProof/>
      </w:rPr>
      <w:fldChar w:fldCharType="end"/>
    </w:r>
  </w:p>
  <w:p w14:paraId="3F53440B" w14:textId="77777777" w:rsidR="00F1467C" w:rsidRDefault="00F14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13693" w14:textId="77777777" w:rsidR="00F1467C" w:rsidRDefault="00F1467C" w:rsidP="00E07099">
    <w:pPr>
      <w:pStyle w:val="FooterRight"/>
      <w:pBdr>
        <w:top w:val="none" w:sz="0" w:space="0" w:color="auto"/>
      </w:pBdr>
      <w:tabs>
        <w:tab w:val="left" w:pos="8440"/>
      </w:tabs>
      <w:jc w:val="left"/>
      <w:rPr>
        <w:rFonts w:cs="Arial"/>
      </w:rPr>
    </w:pPr>
    <w:r>
      <w:rPr>
        <w:rFonts w:cs="Arial"/>
      </w:rPr>
      <w:tab/>
    </w:r>
  </w:p>
  <w:p w14:paraId="2F275C2D" w14:textId="77777777" w:rsidR="00F1467C" w:rsidRPr="00FE74CC" w:rsidRDefault="00F1467C" w:rsidP="00E07099">
    <w:pPr>
      <w:pStyle w:val="FooterRight"/>
      <w:pBdr>
        <w:top w:val="none" w:sz="0" w:space="0" w:color="auto"/>
      </w:pBdr>
      <w:tabs>
        <w:tab w:val="left" w:pos="6840"/>
        <w:tab w:val="right" w:pos="9360"/>
      </w:tabs>
      <w:rPr>
        <w:rFonts w:cs="Arial"/>
      </w:rPr>
    </w:pPr>
    <w:r w:rsidRPr="000526A9">
      <w:rPr>
        <w:rFonts w:cs="Arial"/>
      </w:rPr>
      <w:t xml:space="preserve"> </w:t>
    </w:r>
    <w:r w:rsidRPr="000526A9">
      <w:rPr>
        <w:rFonts w:cs="Arial"/>
      </w:rPr>
      <w:fldChar w:fldCharType="begin"/>
    </w:r>
    <w:r w:rsidRPr="000526A9">
      <w:rPr>
        <w:rFonts w:cs="Arial"/>
      </w:rPr>
      <w:instrText xml:space="preserve"> PAGE  \* Arabic  \* MERGEFORMAT </w:instrText>
    </w:r>
    <w:r w:rsidRPr="000526A9">
      <w:rPr>
        <w:rFonts w:cs="Arial"/>
      </w:rPr>
      <w:fldChar w:fldCharType="separate"/>
    </w:r>
    <w:r w:rsidR="000803CF">
      <w:rPr>
        <w:rFonts w:cs="Arial"/>
        <w:noProof/>
      </w:rPr>
      <w:t>2</w:t>
    </w:r>
    <w:r w:rsidRPr="000526A9">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47273" w14:textId="77777777" w:rsidR="00F1467C" w:rsidRDefault="00F1467C">
      <w:r>
        <w:separator/>
      </w:r>
    </w:p>
    <w:p w14:paraId="31E79173" w14:textId="77777777" w:rsidR="00F1467C" w:rsidRDefault="00F1467C"/>
    <w:p w14:paraId="1BC3C34B" w14:textId="77777777" w:rsidR="00F1467C" w:rsidRDefault="00F1467C"/>
    <w:p w14:paraId="4027D7E8" w14:textId="77777777" w:rsidR="00F1467C" w:rsidRDefault="00F1467C"/>
    <w:p w14:paraId="5392B9F2" w14:textId="77777777" w:rsidR="00F1467C" w:rsidRDefault="00F1467C"/>
    <w:p w14:paraId="3EF44A83" w14:textId="77777777" w:rsidR="00F1467C" w:rsidRDefault="00F1467C"/>
    <w:p w14:paraId="3CDB5603" w14:textId="77777777" w:rsidR="00F1467C" w:rsidRDefault="00F1467C"/>
    <w:p w14:paraId="457F8370" w14:textId="77777777" w:rsidR="00F1467C" w:rsidRDefault="00F1467C"/>
    <w:p w14:paraId="47E22B11" w14:textId="77777777" w:rsidR="00F1467C" w:rsidRDefault="00F1467C"/>
  </w:footnote>
  <w:footnote w:type="continuationSeparator" w:id="0">
    <w:p w14:paraId="368F8DF9" w14:textId="77777777" w:rsidR="00F1467C" w:rsidRDefault="00F1467C">
      <w:r>
        <w:continuationSeparator/>
      </w:r>
    </w:p>
    <w:p w14:paraId="3C465C1A" w14:textId="77777777" w:rsidR="00F1467C" w:rsidRDefault="00F1467C"/>
    <w:p w14:paraId="724838B2" w14:textId="77777777" w:rsidR="00F1467C" w:rsidRDefault="00F1467C"/>
    <w:p w14:paraId="57B3EA0A" w14:textId="77777777" w:rsidR="00F1467C" w:rsidRDefault="00F1467C"/>
    <w:p w14:paraId="2C2678B2" w14:textId="77777777" w:rsidR="00F1467C" w:rsidRDefault="00F1467C"/>
    <w:p w14:paraId="5AF11031" w14:textId="77777777" w:rsidR="00F1467C" w:rsidRDefault="00F1467C"/>
    <w:p w14:paraId="6D07053C" w14:textId="77777777" w:rsidR="00F1467C" w:rsidRDefault="00F1467C"/>
    <w:p w14:paraId="4160BC0B" w14:textId="77777777" w:rsidR="00F1467C" w:rsidRDefault="00F1467C"/>
    <w:p w14:paraId="371AC58B" w14:textId="77777777" w:rsidR="00F1467C" w:rsidRDefault="00F146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3E4C6" w14:textId="05A59198" w:rsidR="00F1467C" w:rsidRDefault="00F1467C" w:rsidP="00F90BC2">
    <w:pPr>
      <w:pStyle w:val="Header"/>
    </w:pPr>
    <w:r>
      <w:tab/>
    </w:r>
    <w:r>
      <w:tab/>
    </w:r>
    <w:r>
      <w:tab/>
    </w:r>
  </w:p>
  <w:p w14:paraId="500C599E" w14:textId="77777777" w:rsidR="00F1467C" w:rsidRDefault="00F1467C" w:rsidP="00514083">
    <w:pPr>
      <w:pStyle w:val="Header"/>
      <w:tabs>
        <w:tab w:val="clear" w:pos="8640"/>
        <w:tab w:val="left" w:pos="5040"/>
        <w:tab w:val="left" w:pos="5760"/>
        <w:tab w:val="left" w:pos="6480"/>
        <w:tab w:val="left" w:pos="7200"/>
      </w:tabs>
    </w:pPr>
    <w:r>
      <w:tab/>
    </w:r>
    <w:r>
      <w:tab/>
    </w: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0BCBB" w14:textId="5BD4CC50" w:rsidR="00F1467C" w:rsidRPr="008B21DE" w:rsidRDefault="007D3228" w:rsidP="007D3228">
    <w:pPr>
      <w:rPr>
        <w:rFonts w:cs="Arial"/>
        <w:color w:val="000000"/>
        <w:szCs w:val="18"/>
        <w:lang w:val="en-AU" w:eastAsia="en-AU"/>
      </w:rPr>
    </w:pPr>
    <w:r>
      <w:rPr>
        <w:noProof/>
      </w:rPr>
      <w:drawing>
        <wp:anchor distT="0" distB="0" distL="114300" distR="114300" simplePos="0" relativeHeight="251660800" behindDoc="0" locked="0" layoutInCell="1" allowOverlap="1" wp14:anchorId="3F9CAA3D" wp14:editId="77BBCA7A">
          <wp:simplePos x="0" y="0"/>
          <wp:positionH relativeFrom="column">
            <wp:posOffset>-457200</wp:posOffset>
          </wp:positionH>
          <wp:positionV relativeFrom="paragraph">
            <wp:posOffset>-180340</wp:posOffset>
          </wp:positionV>
          <wp:extent cx="1508760" cy="17983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760" cy="1798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650136" w14:textId="77777777" w:rsidR="00F1467C" w:rsidRDefault="00F1467C" w:rsidP="00862100">
    <w:pPr>
      <w:jc w:val="right"/>
      <w:rPr>
        <w:rFonts w:cs="Arial"/>
        <w:color w:val="1F497D"/>
        <w:szCs w:val="18"/>
      </w:rPr>
    </w:pPr>
  </w:p>
  <w:p w14:paraId="7AEC660E" w14:textId="79876FB1" w:rsidR="00F1467C" w:rsidRPr="00C1130B" w:rsidRDefault="00F1467C" w:rsidP="00C1130B">
    <w:pPr>
      <w:rPr>
        <w:rFonts w:cs="Arial"/>
        <w:i/>
        <w:sz w:val="56"/>
        <w:szCs w:val="56"/>
      </w:rPr>
    </w:pPr>
  </w:p>
  <w:p w14:paraId="5A142770" w14:textId="0DAF1260" w:rsidR="00F1467C" w:rsidRDefault="00F1467C" w:rsidP="00C63D6E">
    <w:pPr>
      <w:rPr>
        <w:rFonts w:cs="Arial"/>
        <w:color w:val="1F497D"/>
        <w:szCs w:val="18"/>
      </w:rPr>
    </w:pPr>
  </w:p>
  <w:p w14:paraId="1060A347" w14:textId="77777777" w:rsidR="007D3228" w:rsidRPr="000526A9" w:rsidRDefault="007D3228" w:rsidP="00C63D6E">
    <w:pPr>
      <w:rPr>
        <w:rFonts w:cs="Arial"/>
        <w:color w:val="1F497D"/>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3F0C434A"/>
    <w:lvl w:ilvl="0">
      <w:start w:val="1"/>
      <w:numFmt w:val="bullet"/>
      <w:pStyle w:val="ListBullet5"/>
      <w:lvlText w:val=""/>
      <w:lvlJc w:val="left"/>
      <w:pPr>
        <w:ind w:left="1800" w:hanging="360"/>
      </w:pPr>
      <w:rPr>
        <w:rFonts w:ascii="Symbol" w:hAnsi="Symbol" w:hint="default"/>
        <w:color w:val="9FB8CD"/>
      </w:rPr>
    </w:lvl>
  </w:abstractNum>
  <w:abstractNum w:abstractNumId="1" w15:restartNumberingAfterBreak="0">
    <w:nsid w:val="FFFFFF81"/>
    <w:multiLevelType w:val="singleLevel"/>
    <w:tmpl w:val="78B8BCEC"/>
    <w:lvl w:ilvl="0">
      <w:start w:val="1"/>
      <w:numFmt w:val="bullet"/>
      <w:pStyle w:val="ListBullet4"/>
      <w:lvlText w:val=""/>
      <w:lvlJc w:val="left"/>
      <w:pPr>
        <w:ind w:left="1440" w:hanging="360"/>
      </w:pPr>
      <w:rPr>
        <w:rFonts w:ascii="Symbol" w:hAnsi="Symbol" w:hint="default"/>
        <w:color w:val="628BAD"/>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FFFFFF82"/>
    <w:multiLevelType w:val="singleLevel"/>
    <w:tmpl w:val="3D9E3420"/>
    <w:lvl w:ilvl="0">
      <w:start w:val="1"/>
      <w:numFmt w:val="bullet"/>
      <w:pStyle w:val="ListBullet3"/>
      <w:lvlText w:val=""/>
      <w:lvlJc w:val="left"/>
      <w:pPr>
        <w:ind w:left="1080" w:hanging="360"/>
      </w:pPr>
      <w:rPr>
        <w:rFonts w:ascii="Wingdings 3" w:hAnsi="Wingdings 3" w:hint="default"/>
        <w:color w:val="808080"/>
      </w:rPr>
    </w:lvl>
  </w:abstractNum>
  <w:abstractNum w:abstractNumId="3" w15:restartNumberingAfterBreak="0">
    <w:nsid w:val="FFFFFF83"/>
    <w:multiLevelType w:val="singleLevel"/>
    <w:tmpl w:val="5B846FA6"/>
    <w:lvl w:ilvl="0">
      <w:start w:val="1"/>
      <w:numFmt w:val="bullet"/>
      <w:pStyle w:val="ListBullet2"/>
      <w:lvlText w:val=""/>
      <w:lvlJc w:val="left"/>
      <w:pPr>
        <w:ind w:left="720" w:hanging="360"/>
      </w:pPr>
      <w:rPr>
        <w:rFonts w:ascii="Wingdings 3" w:hAnsi="Wingdings 3" w:hint="default"/>
        <w:color w:val="9FB8CD"/>
      </w:rPr>
    </w:lvl>
  </w:abstractNum>
  <w:abstractNum w:abstractNumId="4" w15:restartNumberingAfterBreak="0">
    <w:nsid w:val="FFFFFF89"/>
    <w:multiLevelType w:val="singleLevel"/>
    <w:tmpl w:val="4C7CAEF2"/>
    <w:lvl w:ilvl="0">
      <w:start w:val="1"/>
      <w:numFmt w:val="bullet"/>
      <w:pStyle w:val="ListBullet"/>
      <w:lvlText w:val=""/>
      <w:lvlJc w:val="left"/>
      <w:pPr>
        <w:ind w:left="360" w:hanging="360"/>
      </w:pPr>
      <w:rPr>
        <w:rFonts w:ascii="Wingdings 3" w:hAnsi="Wingdings 3" w:hint="default"/>
        <w:caps w:val="0"/>
        <w:strike w:val="0"/>
        <w:dstrike w:val="0"/>
        <w:vanish w:val="0"/>
        <w:color w:val="628BAD"/>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69D7D24"/>
    <w:multiLevelType w:val="hybridMultilevel"/>
    <w:tmpl w:val="5D169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55461537">
    <w:abstractNumId w:val="4"/>
  </w:num>
  <w:num w:numId="2" w16cid:durableId="320886697">
    <w:abstractNumId w:val="4"/>
  </w:num>
  <w:num w:numId="3" w16cid:durableId="1058089247">
    <w:abstractNumId w:val="3"/>
  </w:num>
  <w:num w:numId="4" w16cid:durableId="1129736813">
    <w:abstractNumId w:val="3"/>
  </w:num>
  <w:num w:numId="5" w16cid:durableId="575868406">
    <w:abstractNumId w:val="2"/>
  </w:num>
  <w:num w:numId="6" w16cid:durableId="1467090923">
    <w:abstractNumId w:val="2"/>
  </w:num>
  <w:num w:numId="7" w16cid:durableId="1747602861">
    <w:abstractNumId w:val="1"/>
  </w:num>
  <w:num w:numId="8" w16cid:durableId="221332498">
    <w:abstractNumId w:val="1"/>
  </w:num>
  <w:num w:numId="9" w16cid:durableId="427117661">
    <w:abstractNumId w:val="0"/>
  </w:num>
  <w:num w:numId="10" w16cid:durableId="1338121063">
    <w:abstractNumId w:val="0"/>
  </w:num>
  <w:num w:numId="11" w16cid:durableId="376588155">
    <w:abstractNumId w:val="4"/>
  </w:num>
  <w:num w:numId="12" w16cid:durableId="700129150">
    <w:abstractNumId w:val="3"/>
  </w:num>
  <w:num w:numId="13" w16cid:durableId="1962370923">
    <w:abstractNumId w:val="2"/>
  </w:num>
  <w:num w:numId="14" w16cid:durableId="1251423496">
    <w:abstractNumId w:val="1"/>
  </w:num>
  <w:num w:numId="15" w16cid:durableId="961420463">
    <w:abstractNumId w:val="0"/>
  </w:num>
  <w:num w:numId="16" w16cid:durableId="256982400">
    <w:abstractNumId w:val="4"/>
  </w:num>
  <w:num w:numId="17" w16cid:durableId="410935017">
    <w:abstractNumId w:val="3"/>
  </w:num>
  <w:num w:numId="18" w16cid:durableId="666712591">
    <w:abstractNumId w:val="2"/>
  </w:num>
  <w:num w:numId="19" w16cid:durableId="2068843025">
    <w:abstractNumId w:val="1"/>
  </w:num>
  <w:num w:numId="20" w16cid:durableId="619335834">
    <w:abstractNumId w:val="0"/>
  </w:num>
  <w:num w:numId="21" w16cid:durableId="321349693">
    <w:abstractNumId w:val="4"/>
  </w:num>
  <w:num w:numId="22" w16cid:durableId="639385635">
    <w:abstractNumId w:val="3"/>
  </w:num>
  <w:num w:numId="23" w16cid:durableId="717585085">
    <w:abstractNumId w:val="2"/>
  </w:num>
  <w:num w:numId="24" w16cid:durableId="1472748299">
    <w:abstractNumId w:val="1"/>
  </w:num>
  <w:num w:numId="25" w16cid:durableId="1700350603">
    <w:abstractNumId w:val="0"/>
  </w:num>
  <w:num w:numId="26" w16cid:durableId="2118791453">
    <w:abstractNumId w:val="4"/>
  </w:num>
  <w:num w:numId="27" w16cid:durableId="714617232">
    <w:abstractNumId w:val="3"/>
  </w:num>
  <w:num w:numId="28" w16cid:durableId="438528590">
    <w:abstractNumId w:val="2"/>
  </w:num>
  <w:num w:numId="29" w16cid:durableId="618536449">
    <w:abstractNumId w:val="1"/>
  </w:num>
  <w:num w:numId="30" w16cid:durableId="1072971609">
    <w:abstractNumId w:val="0"/>
  </w:num>
  <w:num w:numId="31" w16cid:durableId="1133212403">
    <w:abstractNumId w:val="4"/>
  </w:num>
  <w:num w:numId="32" w16cid:durableId="1960843502">
    <w:abstractNumId w:val="3"/>
  </w:num>
  <w:num w:numId="33" w16cid:durableId="710035385">
    <w:abstractNumId w:val="2"/>
  </w:num>
  <w:num w:numId="34" w16cid:durableId="204097494">
    <w:abstractNumId w:val="1"/>
  </w:num>
  <w:num w:numId="35" w16cid:durableId="1612080781">
    <w:abstractNumId w:val="0"/>
  </w:num>
  <w:num w:numId="36" w16cid:durableId="257954308">
    <w:abstractNumId w:val="4"/>
  </w:num>
  <w:num w:numId="37" w16cid:durableId="1096243004">
    <w:abstractNumId w:val="3"/>
  </w:num>
  <w:num w:numId="38" w16cid:durableId="122618379">
    <w:abstractNumId w:val="2"/>
  </w:num>
  <w:num w:numId="39" w16cid:durableId="262226800">
    <w:abstractNumId w:val="1"/>
  </w:num>
  <w:num w:numId="40" w16cid:durableId="1190993729">
    <w:abstractNumId w:val="0"/>
  </w:num>
  <w:num w:numId="41" w16cid:durableId="8459423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attachedTemplate r:id="rId1"/>
  <w:defaultTabStop w:val="720"/>
  <w:drawingGridHorizontalSpacing w:val="90"/>
  <w:displayHorizontalDrawingGridEvery w:val="2"/>
  <w:characterSpacingControl w:val="doNotCompress"/>
  <w:hdrShapeDefaults>
    <o:shapedefaults v:ext="edit" spidmax="194561">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97D"/>
    <w:rsid w:val="0001039E"/>
    <w:rsid w:val="0001122B"/>
    <w:rsid w:val="00012F11"/>
    <w:rsid w:val="0001338F"/>
    <w:rsid w:val="00041879"/>
    <w:rsid w:val="000513BC"/>
    <w:rsid w:val="000526A9"/>
    <w:rsid w:val="0006273C"/>
    <w:rsid w:val="0007352B"/>
    <w:rsid w:val="000756FF"/>
    <w:rsid w:val="000803CF"/>
    <w:rsid w:val="00083B96"/>
    <w:rsid w:val="00087862"/>
    <w:rsid w:val="00091652"/>
    <w:rsid w:val="0011397D"/>
    <w:rsid w:val="00113F78"/>
    <w:rsid w:val="00115A69"/>
    <w:rsid w:val="001326A6"/>
    <w:rsid w:val="00133C38"/>
    <w:rsid w:val="00137466"/>
    <w:rsid w:val="00153AA2"/>
    <w:rsid w:val="00182B49"/>
    <w:rsid w:val="001916D2"/>
    <w:rsid w:val="001F3957"/>
    <w:rsid w:val="001F7D12"/>
    <w:rsid w:val="002016A9"/>
    <w:rsid w:val="00202AF2"/>
    <w:rsid w:val="00212C4D"/>
    <w:rsid w:val="0021711F"/>
    <w:rsid w:val="00253E08"/>
    <w:rsid w:val="00256B2C"/>
    <w:rsid w:val="002756E4"/>
    <w:rsid w:val="00292579"/>
    <w:rsid w:val="002A4758"/>
    <w:rsid w:val="002B47A1"/>
    <w:rsid w:val="002B7FD1"/>
    <w:rsid w:val="002E179E"/>
    <w:rsid w:val="002F565A"/>
    <w:rsid w:val="00315B19"/>
    <w:rsid w:val="00330497"/>
    <w:rsid w:val="0033481C"/>
    <w:rsid w:val="00347F4F"/>
    <w:rsid w:val="00356286"/>
    <w:rsid w:val="003665DF"/>
    <w:rsid w:val="00372B58"/>
    <w:rsid w:val="00390FB5"/>
    <w:rsid w:val="003B2FF5"/>
    <w:rsid w:val="003D0B42"/>
    <w:rsid w:val="003D5E2B"/>
    <w:rsid w:val="003D5E72"/>
    <w:rsid w:val="00401618"/>
    <w:rsid w:val="004036F7"/>
    <w:rsid w:val="00427DA6"/>
    <w:rsid w:val="004504C5"/>
    <w:rsid w:val="00474128"/>
    <w:rsid w:val="00477239"/>
    <w:rsid w:val="0049011F"/>
    <w:rsid w:val="004A6181"/>
    <w:rsid w:val="004B140A"/>
    <w:rsid w:val="004B686B"/>
    <w:rsid w:val="004D03D5"/>
    <w:rsid w:val="004E11A6"/>
    <w:rsid w:val="004F5BB1"/>
    <w:rsid w:val="00502F03"/>
    <w:rsid w:val="00503FC4"/>
    <w:rsid w:val="00514083"/>
    <w:rsid w:val="00526D3A"/>
    <w:rsid w:val="0054036C"/>
    <w:rsid w:val="00584DA6"/>
    <w:rsid w:val="0059161F"/>
    <w:rsid w:val="00592998"/>
    <w:rsid w:val="005C4B22"/>
    <w:rsid w:val="005D138D"/>
    <w:rsid w:val="005D6616"/>
    <w:rsid w:val="00690CA6"/>
    <w:rsid w:val="006B311A"/>
    <w:rsid w:val="006B5E39"/>
    <w:rsid w:val="006F4476"/>
    <w:rsid w:val="006F5EF6"/>
    <w:rsid w:val="00744E25"/>
    <w:rsid w:val="00745CA2"/>
    <w:rsid w:val="007743EE"/>
    <w:rsid w:val="00776363"/>
    <w:rsid w:val="0079012C"/>
    <w:rsid w:val="007B2C1E"/>
    <w:rsid w:val="007B479F"/>
    <w:rsid w:val="007B6F41"/>
    <w:rsid w:val="007C22E7"/>
    <w:rsid w:val="007D3228"/>
    <w:rsid w:val="007E10D9"/>
    <w:rsid w:val="007F161F"/>
    <w:rsid w:val="007F1A50"/>
    <w:rsid w:val="008015BF"/>
    <w:rsid w:val="00803AFA"/>
    <w:rsid w:val="00812707"/>
    <w:rsid w:val="00825D8C"/>
    <w:rsid w:val="00862100"/>
    <w:rsid w:val="008804F2"/>
    <w:rsid w:val="0089275A"/>
    <w:rsid w:val="008A466F"/>
    <w:rsid w:val="008A73CC"/>
    <w:rsid w:val="008B21DE"/>
    <w:rsid w:val="008D7A88"/>
    <w:rsid w:val="008F1597"/>
    <w:rsid w:val="00901E8A"/>
    <w:rsid w:val="00914768"/>
    <w:rsid w:val="00970795"/>
    <w:rsid w:val="00974C30"/>
    <w:rsid w:val="009803F1"/>
    <w:rsid w:val="00983172"/>
    <w:rsid w:val="009851A9"/>
    <w:rsid w:val="009E4614"/>
    <w:rsid w:val="00A0445F"/>
    <w:rsid w:val="00A7257A"/>
    <w:rsid w:val="00A844C3"/>
    <w:rsid w:val="00A93737"/>
    <w:rsid w:val="00AC452E"/>
    <w:rsid w:val="00AC641E"/>
    <w:rsid w:val="00B549CC"/>
    <w:rsid w:val="00B60336"/>
    <w:rsid w:val="00BC6384"/>
    <w:rsid w:val="00BC7E7F"/>
    <w:rsid w:val="00C05401"/>
    <w:rsid w:val="00C1130B"/>
    <w:rsid w:val="00C27744"/>
    <w:rsid w:val="00C31746"/>
    <w:rsid w:val="00C414C1"/>
    <w:rsid w:val="00C63D6E"/>
    <w:rsid w:val="00C65979"/>
    <w:rsid w:val="00C72C39"/>
    <w:rsid w:val="00CA0500"/>
    <w:rsid w:val="00CD57FA"/>
    <w:rsid w:val="00D01589"/>
    <w:rsid w:val="00D05D09"/>
    <w:rsid w:val="00D14BC9"/>
    <w:rsid w:val="00D64D7A"/>
    <w:rsid w:val="00D77047"/>
    <w:rsid w:val="00D85D86"/>
    <w:rsid w:val="00DD5096"/>
    <w:rsid w:val="00DE71F8"/>
    <w:rsid w:val="00DF6A27"/>
    <w:rsid w:val="00E0092A"/>
    <w:rsid w:val="00E07099"/>
    <w:rsid w:val="00E12B17"/>
    <w:rsid w:val="00E17710"/>
    <w:rsid w:val="00E46AAE"/>
    <w:rsid w:val="00E90455"/>
    <w:rsid w:val="00EA01A1"/>
    <w:rsid w:val="00EF6208"/>
    <w:rsid w:val="00EF6A6A"/>
    <w:rsid w:val="00F00E90"/>
    <w:rsid w:val="00F1056E"/>
    <w:rsid w:val="00F10E11"/>
    <w:rsid w:val="00F1467C"/>
    <w:rsid w:val="00F177AA"/>
    <w:rsid w:val="00F369BF"/>
    <w:rsid w:val="00F50069"/>
    <w:rsid w:val="00F52410"/>
    <w:rsid w:val="00F56331"/>
    <w:rsid w:val="00F90BC2"/>
    <w:rsid w:val="00F9139F"/>
    <w:rsid w:val="00FB13AB"/>
    <w:rsid w:val="00FD1921"/>
    <w:rsid w:val="00FD582D"/>
    <w:rsid w:val="00FE0699"/>
    <w:rsid w:val="00FE6544"/>
    <w:rsid w:val="00FE74CC"/>
  </w:rsids>
  <m:mathPr>
    <m:mathFont m:val="Cambria Math"/>
    <m:brkBin m:val="before"/>
    <m:brkBinSub m:val="--"/>
    <m:smallFrac m:val="0"/>
    <m:dispDef/>
    <m:lMargin m:val="0"/>
    <m:rMargin m:val="0"/>
    <m:defJc m:val="centerGroup"/>
    <m:wrapIndent m:val="1440"/>
    <m:intLim m:val="undOvr"/>
    <m:naryLim m:val="subSup"/>
  </m:mathPr>
  <w:attachedSchema w:val="urn:DocumentPartTemplate"/>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94561">
      <o:colormenu v:ext="edit" fillcolor="none" strokecolor="none"/>
    </o:shapedefaults>
    <o:shapelayout v:ext="edit">
      <o:idmap v:ext="edit" data="1"/>
    </o:shapelayout>
  </w:shapeDefaults>
  <w:doNotEmbedSmartTags/>
  <w:decimalSymbol w:val="."/>
  <w:listSeparator w:val=","/>
  <w14:docId w14:val="133F3AFB"/>
  <w15:docId w15:val="{FDCC6988-BAA6-4079-AB2B-18082F2FD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MS Mincho" w:hAnsi="Gill Sans MT"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6"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qFormat="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D3A"/>
    <w:pPr>
      <w:spacing w:after="200"/>
    </w:pPr>
    <w:rPr>
      <w:rFonts w:ascii="Arial" w:hAnsi="Arial"/>
      <w:sz w:val="18"/>
      <w:szCs w:val="22"/>
      <w:lang w:val="en-US" w:eastAsia="en-US"/>
    </w:rPr>
  </w:style>
  <w:style w:type="paragraph" w:styleId="Heading1">
    <w:name w:val="heading 1"/>
    <w:basedOn w:val="Normal"/>
    <w:next w:val="Normal"/>
    <w:link w:val="Heading1Char"/>
    <w:uiPriority w:val="9"/>
    <w:semiHidden/>
    <w:unhideWhenUsed/>
    <w:rsid w:val="002E179E"/>
    <w:pPr>
      <w:keepNext/>
      <w:keepLines/>
      <w:spacing w:before="480" w:after="0"/>
      <w:outlineLvl w:val="0"/>
    </w:pPr>
    <w:rPr>
      <w:rFonts w:ascii="Bookman Old Style" w:hAnsi="Bookman Old Style"/>
      <w:b/>
      <w:bCs/>
      <w:color w:val="4F107A"/>
      <w:sz w:val="28"/>
      <w:szCs w:val="28"/>
      <w:lang w:bidi="en-US"/>
    </w:rPr>
  </w:style>
  <w:style w:type="paragraph" w:styleId="Heading2">
    <w:name w:val="heading 2"/>
    <w:basedOn w:val="Normal"/>
    <w:next w:val="Normal"/>
    <w:link w:val="Heading2Char"/>
    <w:uiPriority w:val="9"/>
    <w:semiHidden/>
    <w:unhideWhenUsed/>
    <w:rsid w:val="002E179E"/>
    <w:pPr>
      <w:keepNext/>
      <w:keepLines/>
      <w:spacing w:before="200" w:after="0"/>
      <w:outlineLvl w:val="1"/>
    </w:pPr>
    <w:rPr>
      <w:rFonts w:ascii="Bookman Old Style" w:hAnsi="Bookman Old Style"/>
      <w:b/>
      <w:bCs/>
      <w:color w:val="4F107A"/>
      <w:sz w:val="26"/>
      <w:szCs w:val="26"/>
    </w:rPr>
  </w:style>
  <w:style w:type="paragraph" w:styleId="Heading3">
    <w:name w:val="heading 3"/>
    <w:basedOn w:val="Normal"/>
    <w:next w:val="Normal"/>
    <w:link w:val="Heading3Char"/>
    <w:uiPriority w:val="9"/>
    <w:semiHidden/>
    <w:unhideWhenUsed/>
    <w:qFormat/>
    <w:rsid w:val="007F161F"/>
    <w:pPr>
      <w:keepNext/>
      <w:keepLines/>
      <w:spacing w:before="200" w:after="0"/>
      <w:outlineLvl w:val="2"/>
    </w:pPr>
    <w:rPr>
      <w:rFonts w:ascii="Bookman Old Style" w:hAnsi="Bookman Old Style"/>
      <w:b/>
      <w:bCs/>
      <w:color w:val="727CA3"/>
    </w:rPr>
  </w:style>
  <w:style w:type="paragraph" w:styleId="Heading4">
    <w:name w:val="heading 4"/>
    <w:basedOn w:val="Normal"/>
    <w:next w:val="Normal"/>
    <w:link w:val="Heading4Char"/>
    <w:uiPriority w:val="9"/>
    <w:semiHidden/>
    <w:unhideWhenUsed/>
    <w:qFormat/>
    <w:rsid w:val="007F161F"/>
    <w:pPr>
      <w:keepNext/>
      <w:keepLines/>
      <w:spacing w:before="200" w:after="0"/>
      <w:outlineLvl w:val="3"/>
    </w:pPr>
    <w:rPr>
      <w:rFonts w:ascii="Bookman Old Style" w:hAnsi="Bookman Old Style"/>
      <w:b/>
      <w:bCs/>
      <w:i/>
      <w:iCs/>
      <w:color w:val="727CA3"/>
    </w:rPr>
  </w:style>
  <w:style w:type="paragraph" w:styleId="Heading5">
    <w:name w:val="heading 5"/>
    <w:basedOn w:val="Normal"/>
    <w:next w:val="Normal"/>
    <w:link w:val="Heading5Char"/>
    <w:uiPriority w:val="9"/>
    <w:semiHidden/>
    <w:unhideWhenUsed/>
    <w:qFormat/>
    <w:rsid w:val="007F161F"/>
    <w:pPr>
      <w:keepNext/>
      <w:keepLines/>
      <w:spacing w:before="200" w:after="0"/>
      <w:outlineLvl w:val="4"/>
    </w:pPr>
    <w:rPr>
      <w:rFonts w:ascii="Bookman Old Style" w:hAnsi="Bookman Old Style"/>
      <w:color w:val="363C53"/>
    </w:rPr>
  </w:style>
  <w:style w:type="paragraph" w:styleId="Heading6">
    <w:name w:val="heading 6"/>
    <w:basedOn w:val="Normal"/>
    <w:next w:val="Normal"/>
    <w:link w:val="Heading6Char"/>
    <w:uiPriority w:val="9"/>
    <w:semiHidden/>
    <w:unhideWhenUsed/>
    <w:qFormat/>
    <w:rsid w:val="007F161F"/>
    <w:pPr>
      <w:keepNext/>
      <w:keepLines/>
      <w:spacing w:before="200" w:after="0"/>
      <w:outlineLvl w:val="5"/>
    </w:pPr>
    <w:rPr>
      <w:rFonts w:ascii="Bookman Old Style" w:hAnsi="Bookman Old Style"/>
      <w:i/>
      <w:iCs/>
      <w:color w:val="363C53"/>
    </w:rPr>
  </w:style>
  <w:style w:type="paragraph" w:styleId="Heading7">
    <w:name w:val="heading 7"/>
    <w:basedOn w:val="Normal"/>
    <w:next w:val="Normal"/>
    <w:link w:val="Heading7Char"/>
    <w:uiPriority w:val="9"/>
    <w:semiHidden/>
    <w:unhideWhenUsed/>
    <w:qFormat/>
    <w:rsid w:val="007F161F"/>
    <w:pPr>
      <w:keepNext/>
      <w:keepLines/>
      <w:spacing w:before="200" w:after="0"/>
      <w:outlineLvl w:val="6"/>
    </w:pPr>
    <w:rPr>
      <w:rFonts w:ascii="Bookman Old Style" w:hAnsi="Bookman Old Style"/>
      <w:i/>
      <w:iCs/>
      <w:color w:val="404040"/>
    </w:rPr>
  </w:style>
  <w:style w:type="paragraph" w:styleId="Heading8">
    <w:name w:val="heading 8"/>
    <w:basedOn w:val="Normal"/>
    <w:next w:val="Normal"/>
    <w:link w:val="Heading8Char"/>
    <w:uiPriority w:val="9"/>
    <w:semiHidden/>
    <w:unhideWhenUsed/>
    <w:qFormat/>
    <w:rsid w:val="007F161F"/>
    <w:pPr>
      <w:keepNext/>
      <w:keepLines/>
      <w:spacing w:before="200" w:after="0"/>
      <w:outlineLvl w:val="7"/>
    </w:pPr>
    <w:rPr>
      <w:rFonts w:ascii="Bookman Old Style" w:hAnsi="Bookman Old Style"/>
      <w:color w:val="404040"/>
      <w:szCs w:val="20"/>
    </w:rPr>
  </w:style>
  <w:style w:type="paragraph" w:styleId="Heading9">
    <w:name w:val="heading 9"/>
    <w:basedOn w:val="Normal"/>
    <w:next w:val="Normal"/>
    <w:link w:val="Heading9Char"/>
    <w:uiPriority w:val="9"/>
    <w:semiHidden/>
    <w:unhideWhenUsed/>
    <w:qFormat/>
    <w:rsid w:val="007F161F"/>
    <w:pPr>
      <w:keepNext/>
      <w:keepLines/>
      <w:spacing w:before="200" w:after="0"/>
      <w:outlineLvl w:val="8"/>
    </w:pPr>
    <w:rPr>
      <w:rFonts w:ascii="Bookman Old Style" w:hAnsi="Bookman Old Style"/>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2E179E"/>
    <w:rPr>
      <w:rFonts w:ascii="Bookman Old Style" w:hAnsi="Bookman Old Style"/>
      <w:b/>
      <w:bCs/>
      <w:color w:val="4F107A"/>
      <w:sz w:val="28"/>
      <w:szCs w:val="28"/>
      <w:lang w:val="en-US" w:eastAsia="en-US" w:bidi="en-US"/>
    </w:rPr>
  </w:style>
  <w:style w:type="character" w:customStyle="1" w:styleId="Heading2Char">
    <w:name w:val="Heading 2 Char"/>
    <w:basedOn w:val="DefaultParagraphFont"/>
    <w:link w:val="Heading2"/>
    <w:uiPriority w:val="9"/>
    <w:semiHidden/>
    <w:rsid w:val="002E179E"/>
    <w:rPr>
      <w:rFonts w:ascii="Bookman Old Style" w:hAnsi="Bookman Old Style"/>
      <w:b/>
      <w:bCs/>
      <w:color w:val="4F107A"/>
      <w:sz w:val="26"/>
      <w:szCs w:val="26"/>
      <w:lang w:val="en-US" w:eastAsia="en-US"/>
    </w:rPr>
  </w:style>
  <w:style w:type="character" w:customStyle="1" w:styleId="Heading3Char">
    <w:name w:val="Heading 3 Char"/>
    <w:basedOn w:val="DefaultParagraphFont"/>
    <w:link w:val="Heading3"/>
    <w:uiPriority w:val="9"/>
    <w:semiHidden/>
    <w:rsid w:val="007F161F"/>
    <w:rPr>
      <w:rFonts w:ascii="Bookman Old Style" w:eastAsia="Times New Roman" w:hAnsi="Bookman Old Style" w:cs="Times New Roman"/>
      <w:b/>
      <w:bCs/>
      <w:color w:val="727CA3"/>
      <w:sz w:val="20"/>
      <w:lang w:bidi="ar-SA"/>
    </w:rPr>
  </w:style>
  <w:style w:type="character" w:customStyle="1" w:styleId="Heading4Char">
    <w:name w:val="Heading 4 Char"/>
    <w:basedOn w:val="DefaultParagraphFont"/>
    <w:link w:val="Heading4"/>
    <w:uiPriority w:val="9"/>
    <w:semiHidden/>
    <w:rsid w:val="007F161F"/>
    <w:rPr>
      <w:rFonts w:ascii="Bookman Old Style" w:eastAsia="Times New Roman" w:hAnsi="Bookman Old Style" w:cs="Times New Roman"/>
      <w:b/>
      <w:bCs/>
      <w:i/>
      <w:iCs/>
      <w:color w:val="727CA3"/>
      <w:sz w:val="20"/>
      <w:lang w:bidi="ar-SA"/>
    </w:rPr>
  </w:style>
  <w:style w:type="character" w:customStyle="1" w:styleId="Heading5Char">
    <w:name w:val="Heading 5 Char"/>
    <w:basedOn w:val="DefaultParagraphFont"/>
    <w:link w:val="Heading5"/>
    <w:uiPriority w:val="9"/>
    <w:semiHidden/>
    <w:rsid w:val="007F161F"/>
    <w:rPr>
      <w:rFonts w:ascii="Bookman Old Style" w:eastAsia="Times New Roman" w:hAnsi="Bookman Old Style" w:cs="Times New Roman"/>
      <w:color w:val="363C53"/>
      <w:sz w:val="20"/>
      <w:lang w:bidi="ar-SA"/>
    </w:rPr>
  </w:style>
  <w:style w:type="character" w:customStyle="1" w:styleId="Heading6Char">
    <w:name w:val="Heading 6 Char"/>
    <w:basedOn w:val="DefaultParagraphFont"/>
    <w:link w:val="Heading6"/>
    <w:uiPriority w:val="9"/>
    <w:semiHidden/>
    <w:rsid w:val="007F161F"/>
    <w:rPr>
      <w:rFonts w:ascii="Bookman Old Style" w:eastAsia="Times New Roman" w:hAnsi="Bookman Old Style" w:cs="Times New Roman"/>
      <w:i/>
      <w:iCs/>
      <w:color w:val="363C53"/>
      <w:sz w:val="20"/>
      <w:lang w:bidi="ar-SA"/>
    </w:rPr>
  </w:style>
  <w:style w:type="character" w:customStyle="1" w:styleId="Heading7Char">
    <w:name w:val="Heading 7 Char"/>
    <w:basedOn w:val="DefaultParagraphFont"/>
    <w:link w:val="Heading7"/>
    <w:uiPriority w:val="9"/>
    <w:semiHidden/>
    <w:rsid w:val="007F161F"/>
    <w:rPr>
      <w:rFonts w:ascii="Bookman Old Style" w:eastAsia="Times New Roman" w:hAnsi="Bookman Old Style" w:cs="Times New Roman"/>
      <w:i/>
      <w:iCs/>
      <w:color w:val="404040"/>
      <w:sz w:val="20"/>
      <w:lang w:bidi="ar-SA"/>
    </w:rPr>
  </w:style>
  <w:style w:type="character" w:customStyle="1" w:styleId="Heading8Char">
    <w:name w:val="Heading 8 Char"/>
    <w:basedOn w:val="DefaultParagraphFont"/>
    <w:link w:val="Heading8"/>
    <w:uiPriority w:val="9"/>
    <w:semiHidden/>
    <w:rsid w:val="007F161F"/>
    <w:rPr>
      <w:rFonts w:ascii="Bookman Old Style" w:eastAsia="Times New Roman" w:hAnsi="Bookman Old Style" w:cs="Times New Roman"/>
      <w:color w:val="404040"/>
      <w:sz w:val="20"/>
      <w:szCs w:val="20"/>
      <w:lang w:bidi="ar-SA"/>
    </w:rPr>
  </w:style>
  <w:style w:type="character" w:customStyle="1" w:styleId="Heading9Char">
    <w:name w:val="Heading 9 Char"/>
    <w:basedOn w:val="DefaultParagraphFont"/>
    <w:link w:val="Heading9"/>
    <w:uiPriority w:val="9"/>
    <w:semiHidden/>
    <w:rsid w:val="007F161F"/>
    <w:rPr>
      <w:rFonts w:ascii="Bookman Old Style" w:eastAsia="Times New Roman" w:hAnsi="Bookman Old Style" w:cs="Times New Roman"/>
      <w:i/>
      <w:iCs/>
      <w:color w:val="404040"/>
      <w:sz w:val="20"/>
      <w:szCs w:val="20"/>
      <w:lang w:bidi="ar-SA"/>
    </w:rPr>
  </w:style>
  <w:style w:type="character" w:styleId="Strong">
    <w:name w:val="Strong"/>
    <w:uiPriority w:val="22"/>
    <w:qFormat/>
    <w:rsid w:val="00526D3A"/>
    <w:rPr>
      <w:rFonts w:ascii="Arial" w:hAnsi="Arial"/>
      <w:b/>
      <w:bCs/>
      <w:sz w:val="18"/>
    </w:rPr>
  </w:style>
  <w:style w:type="character" w:styleId="Emphasis">
    <w:name w:val="Emphasis"/>
    <w:uiPriority w:val="20"/>
    <w:qFormat/>
    <w:rsid w:val="00526D3A"/>
    <w:rPr>
      <w:rFonts w:ascii="Arial" w:hAnsi="Arial"/>
      <w:b/>
      <w:bCs/>
      <w:i/>
      <w:iCs/>
      <w:spacing w:val="10"/>
      <w:sz w:val="18"/>
    </w:rPr>
  </w:style>
  <w:style w:type="paragraph" w:styleId="Quote">
    <w:name w:val="Quote"/>
    <w:basedOn w:val="Normal"/>
    <w:next w:val="Normal"/>
    <w:link w:val="QuoteChar"/>
    <w:uiPriority w:val="29"/>
    <w:qFormat/>
    <w:rsid w:val="007F161F"/>
    <w:rPr>
      <w:i/>
      <w:iCs/>
      <w:color w:val="000000"/>
      <w:lang w:bidi="en-US"/>
    </w:rPr>
  </w:style>
  <w:style w:type="character" w:customStyle="1" w:styleId="QuoteChar">
    <w:name w:val="Quote Char"/>
    <w:basedOn w:val="DefaultParagraphFont"/>
    <w:link w:val="Quote"/>
    <w:uiPriority w:val="29"/>
    <w:rsid w:val="007F161F"/>
    <w:rPr>
      <w:i/>
      <w:iCs/>
      <w:color w:val="000000"/>
      <w:sz w:val="20"/>
    </w:rPr>
  </w:style>
  <w:style w:type="paragraph" w:styleId="IntenseQuote">
    <w:name w:val="Intense Quote"/>
    <w:basedOn w:val="Normal"/>
    <w:next w:val="Normal"/>
    <w:link w:val="IntenseQuoteChar"/>
    <w:uiPriority w:val="30"/>
    <w:qFormat/>
    <w:rsid w:val="002E179E"/>
    <w:pPr>
      <w:pBdr>
        <w:bottom w:val="single" w:sz="4" w:space="4" w:color="727CA3"/>
      </w:pBdr>
      <w:spacing w:before="320" w:after="480"/>
      <w:ind w:left="936" w:right="936"/>
    </w:pPr>
    <w:rPr>
      <w:b/>
      <w:bCs/>
      <w:i/>
      <w:iCs/>
      <w:color w:val="4F107A"/>
    </w:rPr>
  </w:style>
  <w:style w:type="table" w:styleId="TableGrid">
    <w:name w:val="Table Grid"/>
    <w:basedOn w:val="TableNormal"/>
    <w:uiPriority w:val="1"/>
    <w:rsid w:val="007F161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7F161F"/>
    <w:pPr>
      <w:tabs>
        <w:tab w:val="center" w:pos="4320"/>
        <w:tab w:val="right" w:pos="8640"/>
      </w:tabs>
    </w:pPr>
  </w:style>
  <w:style w:type="character" w:customStyle="1" w:styleId="HeaderChar">
    <w:name w:val="Header Char"/>
    <w:basedOn w:val="DefaultParagraphFont"/>
    <w:link w:val="Header"/>
    <w:uiPriority w:val="99"/>
    <w:rsid w:val="007F161F"/>
    <w:rPr>
      <w:sz w:val="20"/>
      <w:lang w:bidi="ar-SA"/>
    </w:rPr>
  </w:style>
  <w:style w:type="paragraph" w:styleId="Footer">
    <w:name w:val="footer"/>
    <w:basedOn w:val="Normal"/>
    <w:link w:val="FooterChar"/>
    <w:uiPriority w:val="99"/>
    <w:unhideWhenUsed/>
    <w:rsid w:val="007F161F"/>
    <w:pPr>
      <w:tabs>
        <w:tab w:val="center" w:pos="4320"/>
        <w:tab w:val="right" w:pos="8640"/>
      </w:tabs>
    </w:pPr>
  </w:style>
  <w:style w:type="character" w:customStyle="1" w:styleId="FooterChar">
    <w:name w:val="Footer Char"/>
    <w:basedOn w:val="DefaultParagraphFont"/>
    <w:link w:val="Footer"/>
    <w:uiPriority w:val="99"/>
    <w:rsid w:val="007F161F"/>
    <w:rPr>
      <w:sz w:val="20"/>
      <w:lang w:bidi="ar-SA"/>
    </w:rPr>
  </w:style>
  <w:style w:type="paragraph" w:styleId="BalloonText">
    <w:name w:val="Balloon Text"/>
    <w:basedOn w:val="Normal"/>
    <w:link w:val="BalloonTextChar"/>
    <w:uiPriority w:val="99"/>
    <w:semiHidden/>
    <w:unhideWhenUsed/>
    <w:rsid w:val="007F161F"/>
    <w:rPr>
      <w:rFonts w:ascii="Tahoma" w:hAnsi="Tahoma" w:cs="Tahoma"/>
      <w:sz w:val="16"/>
      <w:szCs w:val="16"/>
    </w:rPr>
  </w:style>
  <w:style w:type="character" w:customStyle="1" w:styleId="BalloonTextChar">
    <w:name w:val="Balloon Text Char"/>
    <w:basedOn w:val="DefaultParagraphFont"/>
    <w:link w:val="BalloonText"/>
    <w:uiPriority w:val="99"/>
    <w:semiHidden/>
    <w:rsid w:val="007F161F"/>
    <w:rPr>
      <w:rFonts w:ascii="Tahoma" w:hAnsi="Tahoma" w:cs="Tahoma"/>
      <w:sz w:val="16"/>
      <w:szCs w:val="16"/>
      <w:lang w:bidi="ar-SA"/>
    </w:rPr>
  </w:style>
  <w:style w:type="paragraph" w:styleId="Caption">
    <w:name w:val="caption"/>
    <w:basedOn w:val="Normal"/>
    <w:next w:val="Normal"/>
    <w:uiPriority w:val="35"/>
    <w:semiHidden/>
    <w:unhideWhenUsed/>
    <w:qFormat/>
    <w:rsid w:val="007F161F"/>
    <w:rPr>
      <w:b/>
      <w:bCs/>
      <w:color w:val="727CA3"/>
      <w:szCs w:val="18"/>
    </w:rPr>
  </w:style>
  <w:style w:type="paragraph" w:styleId="NoSpacing">
    <w:name w:val="No Spacing"/>
    <w:basedOn w:val="Normal"/>
    <w:uiPriority w:val="1"/>
    <w:qFormat/>
    <w:rsid w:val="007F161F"/>
    <w:pPr>
      <w:spacing w:after="0"/>
    </w:pPr>
  </w:style>
  <w:style w:type="paragraph" w:styleId="ListBullet">
    <w:name w:val="List Bullet"/>
    <w:basedOn w:val="Normal"/>
    <w:uiPriority w:val="36"/>
    <w:unhideWhenUsed/>
    <w:rsid w:val="007F161F"/>
    <w:pPr>
      <w:numPr>
        <w:numId w:val="36"/>
      </w:numPr>
      <w:spacing w:after="120"/>
      <w:contextualSpacing/>
    </w:pPr>
  </w:style>
  <w:style w:type="paragraph" w:styleId="ListBullet2">
    <w:name w:val="List Bullet 2"/>
    <w:basedOn w:val="Normal"/>
    <w:uiPriority w:val="36"/>
    <w:unhideWhenUsed/>
    <w:rsid w:val="007F161F"/>
    <w:pPr>
      <w:numPr>
        <w:numId w:val="37"/>
      </w:numPr>
      <w:spacing w:after="120"/>
      <w:contextualSpacing/>
    </w:pPr>
  </w:style>
  <w:style w:type="paragraph" w:styleId="ListBullet3">
    <w:name w:val="List Bullet 3"/>
    <w:basedOn w:val="Normal"/>
    <w:uiPriority w:val="36"/>
    <w:unhideWhenUsed/>
    <w:rsid w:val="007F161F"/>
    <w:pPr>
      <w:numPr>
        <w:numId w:val="38"/>
      </w:numPr>
      <w:spacing w:after="120"/>
      <w:contextualSpacing/>
    </w:pPr>
  </w:style>
  <w:style w:type="paragraph" w:styleId="ListBullet4">
    <w:name w:val="List Bullet 4"/>
    <w:basedOn w:val="Normal"/>
    <w:uiPriority w:val="36"/>
    <w:unhideWhenUsed/>
    <w:qFormat/>
    <w:rsid w:val="007F161F"/>
    <w:pPr>
      <w:numPr>
        <w:numId w:val="39"/>
      </w:numPr>
      <w:spacing w:after="120"/>
      <w:contextualSpacing/>
    </w:pPr>
  </w:style>
  <w:style w:type="paragraph" w:styleId="ListBullet5">
    <w:name w:val="List Bullet 5"/>
    <w:basedOn w:val="Normal"/>
    <w:uiPriority w:val="36"/>
    <w:unhideWhenUsed/>
    <w:rsid w:val="007F161F"/>
    <w:pPr>
      <w:numPr>
        <w:numId w:val="40"/>
      </w:numPr>
      <w:spacing w:after="120"/>
      <w:contextualSpacing/>
    </w:pPr>
  </w:style>
  <w:style w:type="paragraph" w:styleId="TOC1">
    <w:name w:val="toc 1"/>
    <w:basedOn w:val="Normal"/>
    <w:next w:val="Normal"/>
    <w:autoRedefine/>
    <w:uiPriority w:val="99"/>
    <w:semiHidden/>
    <w:unhideWhenUsed/>
    <w:rsid w:val="007F161F"/>
    <w:pPr>
      <w:tabs>
        <w:tab w:val="right" w:leader="dot" w:pos="8630"/>
      </w:tabs>
      <w:spacing w:after="40"/>
    </w:pPr>
    <w:rPr>
      <w:smallCaps/>
      <w:noProof/>
      <w:color w:val="9FB8CD"/>
    </w:rPr>
  </w:style>
  <w:style w:type="paragraph" w:styleId="TOC2">
    <w:name w:val="toc 2"/>
    <w:basedOn w:val="Normal"/>
    <w:next w:val="Normal"/>
    <w:autoRedefine/>
    <w:uiPriority w:val="99"/>
    <w:semiHidden/>
    <w:unhideWhenUsed/>
    <w:rsid w:val="007F161F"/>
    <w:pPr>
      <w:tabs>
        <w:tab w:val="right" w:leader="dot" w:pos="8630"/>
      </w:tabs>
      <w:spacing w:after="40"/>
      <w:ind w:left="216"/>
    </w:pPr>
    <w:rPr>
      <w:smallCaps/>
      <w:noProof/>
    </w:rPr>
  </w:style>
  <w:style w:type="paragraph" w:styleId="TOC3">
    <w:name w:val="toc 3"/>
    <w:basedOn w:val="Normal"/>
    <w:next w:val="Normal"/>
    <w:autoRedefine/>
    <w:uiPriority w:val="99"/>
    <w:semiHidden/>
    <w:unhideWhenUsed/>
    <w:rsid w:val="007F161F"/>
    <w:pPr>
      <w:tabs>
        <w:tab w:val="right" w:leader="dot" w:pos="8630"/>
      </w:tabs>
      <w:spacing w:after="40"/>
      <w:ind w:left="446"/>
    </w:pPr>
    <w:rPr>
      <w:smallCaps/>
      <w:noProof/>
    </w:rPr>
  </w:style>
  <w:style w:type="paragraph" w:styleId="TOC4">
    <w:name w:val="toc 4"/>
    <w:basedOn w:val="Normal"/>
    <w:next w:val="Normal"/>
    <w:autoRedefine/>
    <w:uiPriority w:val="99"/>
    <w:semiHidden/>
    <w:unhideWhenUsed/>
    <w:rsid w:val="007F161F"/>
    <w:pPr>
      <w:tabs>
        <w:tab w:val="right" w:leader="dot" w:pos="8630"/>
      </w:tabs>
      <w:spacing w:after="40"/>
      <w:ind w:left="662"/>
    </w:pPr>
    <w:rPr>
      <w:smallCaps/>
      <w:noProof/>
    </w:rPr>
  </w:style>
  <w:style w:type="paragraph" w:styleId="TOC5">
    <w:name w:val="toc 5"/>
    <w:basedOn w:val="Normal"/>
    <w:next w:val="Normal"/>
    <w:autoRedefine/>
    <w:uiPriority w:val="99"/>
    <w:semiHidden/>
    <w:unhideWhenUsed/>
    <w:rsid w:val="007F161F"/>
    <w:pPr>
      <w:tabs>
        <w:tab w:val="right" w:leader="dot" w:pos="8630"/>
      </w:tabs>
      <w:spacing w:after="40"/>
      <w:ind w:left="878"/>
    </w:pPr>
    <w:rPr>
      <w:smallCaps/>
      <w:noProof/>
    </w:rPr>
  </w:style>
  <w:style w:type="paragraph" w:styleId="TOC6">
    <w:name w:val="toc 6"/>
    <w:basedOn w:val="Normal"/>
    <w:next w:val="Normal"/>
    <w:autoRedefine/>
    <w:uiPriority w:val="99"/>
    <w:semiHidden/>
    <w:unhideWhenUsed/>
    <w:rsid w:val="007F161F"/>
    <w:pPr>
      <w:tabs>
        <w:tab w:val="right" w:leader="dot" w:pos="8630"/>
      </w:tabs>
      <w:spacing w:after="40"/>
      <w:ind w:left="1094"/>
    </w:pPr>
    <w:rPr>
      <w:smallCaps/>
      <w:noProof/>
    </w:rPr>
  </w:style>
  <w:style w:type="paragraph" w:styleId="TOC7">
    <w:name w:val="toc 7"/>
    <w:basedOn w:val="Normal"/>
    <w:next w:val="Normal"/>
    <w:autoRedefine/>
    <w:uiPriority w:val="99"/>
    <w:semiHidden/>
    <w:unhideWhenUsed/>
    <w:rsid w:val="007F161F"/>
    <w:pPr>
      <w:tabs>
        <w:tab w:val="right" w:leader="dot" w:pos="8630"/>
      </w:tabs>
      <w:spacing w:after="40"/>
      <w:ind w:left="1325"/>
    </w:pPr>
    <w:rPr>
      <w:smallCaps/>
      <w:noProof/>
    </w:rPr>
  </w:style>
  <w:style w:type="paragraph" w:styleId="TOC8">
    <w:name w:val="toc 8"/>
    <w:basedOn w:val="Normal"/>
    <w:next w:val="Normal"/>
    <w:autoRedefine/>
    <w:uiPriority w:val="99"/>
    <w:semiHidden/>
    <w:unhideWhenUsed/>
    <w:rsid w:val="007F161F"/>
    <w:pPr>
      <w:tabs>
        <w:tab w:val="right" w:leader="dot" w:pos="8630"/>
      </w:tabs>
      <w:spacing w:after="40"/>
      <w:ind w:left="1540"/>
    </w:pPr>
    <w:rPr>
      <w:smallCaps/>
      <w:noProof/>
    </w:rPr>
  </w:style>
  <w:style w:type="paragraph" w:styleId="TOC9">
    <w:name w:val="toc 9"/>
    <w:basedOn w:val="Normal"/>
    <w:next w:val="Normal"/>
    <w:autoRedefine/>
    <w:uiPriority w:val="99"/>
    <w:semiHidden/>
    <w:unhideWhenUsed/>
    <w:rsid w:val="007F161F"/>
    <w:pPr>
      <w:tabs>
        <w:tab w:val="right" w:leader="dot" w:pos="8630"/>
      </w:tabs>
      <w:spacing w:after="40"/>
      <w:ind w:left="1760"/>
    </w:pPr>
    <w:rPr>
      <w:smallCaps/>
      <w:noProof/>
    </w:rPr>
  </w:style>
  <w:style w:type="character" w:styleId="Hyperlink">
    <w:name w:val="Hyperlink"/>
    <w:basedOn w:val="DefaultParagraphFont"/>
    <w:uiPriority w:val="99"/>
    <w:unhideWhenUsed/>
    <w:rsid w:val="002E179E"/>
    <w:rPr>
      <w:color w:val="4F107A"/>
      <w:u w:val="single"/>
    </w:rPr>
  </w:style>
  <w:style w:type="character" w:styleId="BookTitle">
    <w:name w:val="Book Title"/>
    <w:basedOn w:val="DefaultParagraphFont"/>
    <w:uiPriority w:val="33"/>
    <w:qFormat/>
    <w:rsid w:val="00526D3A"/>
    <w:rPr>
      <w:rFonts w:ascii="Arial" w:hAnsi="Arial"/>
      <w:i/>
      <w:iCs/>
      <w:smallCaps/>
      <w:spacing w:val="5"/>
      <w:sz w:val="18"/>
    </w:rPr>
  </w:style>
  <w:style w:type="character" w:styleId="IntenseEmphasis">
    <w:name w:val="Intense Emphasis"/>
    <w:basedOn w:val="DefaultParagraphFont"/>
    <w:uiPriority w:val="21"/>
    <w:qFormat/>
    <w:rsid w:val="002E179E"/>
    <w:rPr>
      <w:rFonts w:ascii="Arial" w:hAnsi="Arial"/>
      <w:b/>
      <w:bCs/>
      <w:i/>
      <w:iCs/>
      <w:smallCaps/>
      <w:color w:val="4F107A"/>
      <w:sz w:val="18"/>
    </w:rPr>
  </w:style>
  <w:style w:type="character" w:styleId="IntenseReference">
    <w:name w:val="Intense Reference"/>
    <w:basedOn w:val="DefaultParagraphFont"/>
    <w:uiPriority w:val="32"/>
    <w:qFormat/>
    <w:rsid w:val="00526D3A"/>
    <w:rPr>
      <w:rFonts w:ascii="Arial" w:hAnsi="Arial"/>
      <w:smallCaps/>
      <w:spacing w:val="5"/>
      <w:sz w:val="18"/>
      <w:u w:val="single"/>
    </w:rPr>
  </w:style>
  <w:style w:type="character" w:styleId="SubtleEmphasis">
    <w:name w:val="Subtle Emphasis"/>
    <w:basedOn w:val="DefaultParagraphFont"/>
    <w:uiPriority w:val="19"/>
    <w:qFormat/>
    <w:rsid w:val="00526D3A"/>
    <w:rPr>
      <w:rFonts w:ascii="Arial" w:hAnsi="Arial"/>
      <w:i/>
      <w:iCs/>
      <w:sz w:val="18"/>
    </w:rPr>
  </w:style>
  <w:style w:type="character" w:styleId="SubtleReference">
    <w:name w:val="Subtle Reference"/>
    <w:basedOn w:val="DefaultParagraphFont"/>
    <w:uiPriority w:val="31"/>
    <w:qFormat/>
    <w:rsid w:val="00526D3A"/>
    <w:rPr>
      <w:rFonts w:ascii="Arial" w:hAnsi="Arial"/>
      <w:smallCaps/>
      <w:sz w:val="18"/>
    </w:rPr>
  </w:style>
  <w:style w:type="paragraph" w:styleId="Subtitle">
    <w:name w:val="Subtitle"/>
    <w:basedOn w:val="Normal"/>
    <w:link w:val="SubtitleChar"/>
    <w:uiPriority w:val="11"/>
    <w:rsid w:val="002E179E"/>
    <w:pPr>
      <w:numPr>
        <w:ilvl w:val="1"/>
      </w:numPr>
    </w:pPr>
    <w:rPr>
      <w:rFonts w:ascii="Bookman Old Style" w:hAnsi="Bookman Old Style"/>
      <w:i/>
      <w:iCs/>
      <w:color w:val="4F107A"/>
      <w:spacing w:val="15"/>
      <w:sz w:val="24"/>
      <w:szCs w:val="24"/>
    </w:rPr>
  </w:style>
  <w:style w:type="character" w:customStyle="1" w:styleId="SubtitleChar">
    <w:name w:val="Subtitle Char"/>
    <w:basedOn w:val="DefaultParagraphFont"/>
    <w:link w:val="Subtitle"/>
    <w:uiPriority w:val="11"/>
    <w:rsid w:val="002E179E"/>
    <w:rPr>
      <w:rFonts w:ascii="Bookman Old Style" w:hAnsi="Bookman Old Style"/>
      <w:i/>
      <w:iCs/>
      <w:color w:val="4F107A"/>
      <w:spacing w:val="15"/>
      <w:sz w:val="24"/>
      <w:szCs w:val="24"/>
      <w:lang w:val="en-US" w:eastAsia="en-US"/>
    </w:rPr>
  </w:style>
  <w:style w:type="paragraph" w:styleId="Title">
    <w:name w:val="Title"/>
    <w:basedOn w:val="Normal"/>
    <w:link w:val="TitleChar"/>
    <w:uiPriority w:val="10"/>
    <w:rsid w:val="007F161F"/>
    <w:pPr>
      <w:pBdr>
        <w:bottom w:val="single" w:sz="8" w:space="4" w:color="727CA3"/>
      </w:pBdr>
      <w:spacing w:after="300"/>
      <w:contextualSpacing/>
    </w:pPr>
    <w:rPr>
      <w:rFonts w:ascii="Bookman Old Style" w:hAnsi="Bookman Old Style"/>
      <w:color w:val="383842"/>
      <w:spacing w:val="5"/>
      <w:kern w:val="28"/>
      <w:sz w:val="52"/>
      <w:szCs w:val="52"/>
      <w:lang w:bidi="en-US"/>
    </w:rPr>
  </w:style>
  <w:style w:type="character" w:customStyle="1" w:styleId="TitleChar">
    <w:name w:val="Title Char"/>
    <w:basedOn w:val="DefaultParagraphFont"/>
    <w:link w:val="Title"/>
    <w:uiPriority w:val="10"/>
    <w:rsid w:val="007F161F"/>
    <w:rPr>
      <w:rFonts w:ascii="Bookman Old Style" w:eastAsia="Times New Roman" w:hAnsi="Bookman Old Style" w:cs="Times New Roman"/>
      <w:color w:val="383842"/>
      <w:spacing w:val="5"/>
      <w:kern w:val="28"/>
      <w:sz w:val="52"/>
      <w:szCs w:val="52"/>
    </w:rPr>
  </w:style>
  <w:style w:type="table" w:customStyle="1" w:styleId="B2LightShadingAccent2">
    <w:name w:val="B2 Light Shading Accent 2"/>
    <w:basedOn w:val="TableNormal"/>
    <w:uiPriority w:val="42"/>
    <w:rsid w:val="007F161F"/>
    <w:rPr>
      <w:color w:val="628BAD"/>
    </w:rPr>
    <w:tblPr>
      <w:tblStyleRowBandSize w:val="1"/>
      <w:tblStyleColBandSize w:val="1"/>
      <w:tblBorders>
        <w:top w:val="single" w:sz="8" w:space="0" w:color="9FB8CD"/>
        <w:bottom w:val="single" w:sz="8" w:space="0" w:color="9FB8CD"/>
      </w:tblBorders>
    </w:tblPr>
    <w:tblStylePr w:type="firstRow">
      <w:pPr>
        <w:spacing w:before="0" w:after="0" w:line="240" w:lineRule="auto"/>
      </w:pPr>
      <w:rPr>
        <w:b/>
        <w:bCs/>
      </w:rPr>
      <w:tblPr/>
      <w:tcPr>
        <w:tcBorders>
          <w:top w:val="single" w:sz="8" w:space="0" w:color="9FB8CD"/>
          <w:left w:val="nil"/>
          <w:bottom w:val="single" w:sz="8" w:space="0" w:color="9FB8CD"/>
          <w:right w:val="nil"/>
          <w:insideH w:val="nil"/>
          <w:insideV w:val="nil"/>
        </w:tcBorders>
      </w:tcPr>
    </w:tblStylePr>
    <w:tblStylePr w:type="lastRow">
      <w:pPr>
        <w:spacing w:before="0" w:after="0" w:line="240" w:lineRule="auto"/>
      </w:pPr>
      <w:rPr>
        <w:b/>
        <w:bCs/>
      </w:rPr>
      <w:tblPr/>
      <w:tcPr>
        <w:tcBorders>
          <w:top w:val="single" w:sz="8" w:space="0" w:color="9FB8CD"/>
          <w:left w:val="nil"/>
          <w:bottom w:val="single" w:sz="8" w:space="0" w:color="9FB8CD"/>
          <w:right w:val="nil"/>
          <w:insideH w:val="nil"/>
          <w:insideV w:val="nil"/>
        </w:tcBorders>
      </w:tcPr>
    </w:tblStylePr>
    <w:tblStylePr w:type="firstCol">
      <w:rPr>
        <w:b/>
        <w:bCs/>
      </w:rPr>
    </w:tblStylePr>
    <w:tblStylePr w:type="lastCol">
      <w:rPr>
        <w:b/>
        <w:bCs/>
      </w:rPr>
    </w:tblStylePr>
    <w:tblStylePr w:type="band1Vert">
      <w:tblPr/>
      <w:tcPr>
        <w:tcBorders>
          <w:top w:val="single" w:sz="8" w:space="0" w:color="9FB8CD"/>
          <w:left w:val="nil"/>
          <w:bottom w:val="single" w:sz="8" w:space="0" w:color="9FB8CD"/>
          <w:right w:val="nil"/>
          <w:insideH w:val="nil"/>
          <w:insideV w:val="nil"/>
        </w:tcBorders>
        <w:shd w:val="clear" w:color="auto" w:fill="E7EDF2"/>
      </w:tcPr>
    </w:tblStylePr>
    <w:tblStylePr w:type="band1Horz">
      <w:tblPr/>
      <w:tcPr>
        <w:tcBorders>
          <w:top w:val="nil"/>
          <w:left w:val="nil"/>
          <w:bottom w:val="nil"/>
          <w:right w:val="nil"/>
          <w:insideH w:val="nil"/>
          <w:insideV w:val="nil"/>
        </w:tcBorders>
        <w:shd w:val="clear" w:color="auto" w:fill="E7EDF2"/>
      </w:tcPr>
    </w:tblStylePr>
  </w:style>
  <w:style w:type="table" w:customStyle="1" w:styleId="Style6">
    <w:name w:val="Style 6"/>
    <w:basedOn w:val="TableNormal"/>
    <w:uiPriority w:val="26"/>
    <w:rsid w:val="007F161F"/>
    <w:rPr>
      <w:color w:val="000000"/>
    </w:rPr>
    <w:tblPr>
      <w:tblBorders>
        <w:top w:val="single" w:sz="4" w:space="0" w:color="727CA3"/>
        <w:left w:val="single" w:sz="4" w:space="0" w:color="727CA3"/>
        <w:bottom w:val="single" w:sz="4" w:space="0" w:color="727CA3"/>
        <w:right w:val="single" w:sz="4" w:space="0" w:color="727CA3"/>
        <w:insideH w:val="single" w:sz="4" w:space="0" w:color="FFFFFF"/>
        <w:insideV w:val="single" w:sz="4" w:space="0" w:color="FFFFFF"/>
      </w:tblBorders>
    </w:tblPr>
    <w:tcPr>
      <w:shd w:val="clear" w:color="auto" w:fill="E2E4EC"/>
    </w:tcPr>
    <w:tblStylePr w:type="firstRow">
      <w:rPr>
        <w:b/>
        <w:bCs/>
        <w:color w:val="464653"/>
      </w:rPr>
      <w:tblPr/>
      <w:tcPr>
        <w:shd w:val="clear" w:color="auto" w:fill="F1F2F6"/>
      </w:tcPr>
    </w:tblStylePr>
    <w:tblStylePr w:type="lastRow">
      <w:rPr>
        <w:b/>
        <w:bCs/>
        <w:color w:val="FFFFFF"/>
      </w:rPr>
      <w:tblPr/>
      <w:tcPr>
        <w:shd w:val="clear" w:color="auto" w:fill="727CA3"/>
      </w:tcPr>
    </w:tblStylePr>
    <w:tblStylePr w:type="firstCol">
      <w:rPr>
        <w:b/>
        <w:bCs/>
        <w:color w:val="464653"/>
      </w:rPr>
    </w:tblStylePr>
    <w:tblStylePr w:type="lastCol">
      <w:rPr>
        <w:color w:val="000000"/>
      </w:rPr>
    </w:tblStylePr>
  </w:style>
  <w:style w:type="character" w:styleId="PlaceholderText">
    <w:name w:val="Placeholder Text"/>
    <w:basedOn w:val="DefaultParagraphFont"/>
    <w:uiPriority w:val="99"/>
    <w:semiHidden/>
    <w:rsid w:val="007F161F"/>
    <w:rPr>
      <w:color w:val="808080"/>
    </w:rPr>
  </w:style>
  <w:style w:type="paragraph" w:customStyle="1" w:styleId="Category">
    <w:name w:val="Category"/>
    <w:basedOn w:val="Normal"/>
    <w:uiPriority w:val="1"/>
    <w:rsid w:val="007F161F"/>
    <w:pPr>
      <w:framePr w:hSpace="187" w:wrap="around" w:hAnchor="margin" w:xAlign="center" w:yAlign="top"/>
      <w:suppressOverlap/>
    </w:pPr>
    <w:rPr>
      <w:color w:val="808080"/>
    </w:rPr>
  </w:style>
  <w:style w:type="paragraph" w:customStyle="1" w:styleId="Entry">
    <w:name w:val="Entry"/>
    <w:basedOn w:val="Normal"/>
    <w:uiPriority w:val="1"/>
    <w:rsid w:val="007F161F"/>
    <w:pPr>
      <w:framePr w:hSpace="187" w:wrap="around" w:hAnchor="margin" w:xAlign="center" w:yAlign="top"/>
      <w:suppressOverlap/>
    </w:pPr>
  </w:style>
  <w:style w:type="character" w:customStyle="1" w:styleId="IntenseQuoteChar">
    <w:name w:val="Intense Quote Char"/>
    <w:basedOn w:val="DefaultParagraphFont"/>
    <w:link w:val="IntenseQuote"/>
    <w:uiPriority w:val="30"/>
    <w:rsid w:val="002E179E"/>
    <w:rPr>
      <w:rFonts w:ascii="Arial" w:hAnsi="Arial"/>
      <w:b/>
      <w:bCs/>
      <w:i/>
      <w:iCs/>
      <w:color w:val="4F107A"/>
      <w:sz w:val="18"/>
      <w:szCs w:val="22"/>
      <w:lang w:val="en-US" w:eastAsia="en-US"/>
    </w:rPr>
  </w:style>
  <w:style w:type="paragraph" w:customStyle="1" w:styleId="FooterRight">
    <w:name w:val="Footer Right"/>
    <w:basedOn w:val="Normal"/>
    <w:uiPriority w:val="39"/>
    <w:unhideWhenUsed/>
    <w:rsid w:val="007F161F"/>
    <w:pPr>
      <w:pBdr>
        <w:top w:val="dashed" w:sz="4" w:space="18" w:color="7F7F7F"/>
      </w:pBdr>
      <w:tabs>
        <w:tab w:val="center" w:pos="4320"/>
        <w:tab w:val="right" w:pos="8640"/>
      </w:tabs>
      <w:jc w:val="right"/>
    </w:pPr>
    <w:rPr>
      <w:rFonts w:eastAsia="Gill Sans MT"/>
      <w:color w:val="7F7F7F"/>
      <w:szCs w:val="18"/>
      <w:lang w:eastAsia="ja-JP"/>
    </w:rPr>
  </w:style>
  <w:style w:type="paragraph" w:customStyle="1" w:styleId="FooterLeft">
    <w:name w:val="Footer Left"/>
    <w:basedOn w:val="Footer"/>
    <w:uiPriority w:val="39"/>
    <w:semiHidden/>
    <w:unhideWhenUsed/>
    <w:qFormat/>
    <w:rsid w:val="007F161F"/>
    <w:pPr>
      <w:pBdr>
        <w:top w:val="dashed" w:sz="4" w:space="18" w:color="7F7F7F"/>
      </w:pBdr>
    </w:pPr>
    <w:rPr>
      <w:rFonts w:eastAsia="Gill Sans MT"/>
      <w:color w:val="7F7F7F"/>
      <w:szCs w:val="18"/>
      <w:lang w:eastAsia="ja-JP"/>
    </w:rPr>
  </w:style>
  <w:style w:type="paragraph" w:customStyle="1" w:styleId="NoParagraphStyle">
    <w:name w:val="[No Paragraph Style]"/>
    <w:rsid w:val="00B60336"/>
    <w:pPr>
      <w:autoSpaceDE w:val="0"/>
      <w:autoSpaceDN w:val="0"/>
      <w:adjustRightInd w:val="0"/>
      <w:spacing w:line="288" w:lineRule="auto"/>
      <w:textAlignment w:val="center"/>
    </w:pPr>
    <w:rPr>
      <w:rFonts w:ascii="Times New Roman" w:eastAsia="Gill Sans MT" w:hAnsi="Times New Roman"/>
      <w:color w:val="000000"/>
      <w:sz w:val="24"/>
      <w:szCs w:val="24"/>
      <w:lang w:val="en-GB" w:eastAsia="en-US"/>
    </w:rPr>
  </w:style>
  <w:style w:type="paragraph" w:styleId="ListParagraph">
    <w:name w:val="List Paragraph"/>
    <w:basedOn w:val="Normal"/>
    <w:uiPriority w:val="34"/>
    <w:qFormat/>
    <w:rsid w:val="00526D3A"/>
    <w:pPr>
      <w:ind w:left="720"/>
    </w:pPr>
  </w:style>
  <w:style w:type="paragraph" w:styleId="E-mailSignature">
    <w:name w:val="E-mail Signature"/>
    <w:basedOn w:val="Normal"/>
    <w:link w:val="E-mailSignatureChar"/>
    <w:rsid w:val="00474128"/>
    <w:pPr>
      <w:spacing w:after="0"/>
    </w:pPr>
    <w:rPr>
      <w:rFonts w:ascii="Times New Roman" w:hAnsi="Times New Roman"/>
      <w:sz w:val="24"/>
      <w:szCs w:val="24"/>
      <w:lang w:val="en-AU" w:eastAsia="en-AU"/>
    </w:rPr>
  </w:style>
  <w:style w:type="character" w:customStyle="1" w:styleId="E-mailSignatureChar">
    <w:name w:val="E-mail Signature Char"/>
    <w:basedOn w:val="DefaultParagraphFont"/>
    <w:link w:val="E-mailSignature"/>
    <w:rsid w:val="0047412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626669">
      <w:bodyDiv w:val="1"/>
      <w:marLeft w:val="0"/>
      <w:marRight w:val="0"/>
      <w:marTop w:val="0"/>
      <w:marBottom w:val="0"/>
      <w:divBdr>
        <w:top w:val="none" w:sz="0" w:space="0" w:color="auto"/>
        <w:left w:val="none" w:sz="0" w:space="0" w:color="auto"/>
        <w:bottom w:val="none" w:sz="0" w:space="0" w:color="auto"/>
        <w:right w:val="none" w:sz="0" w:space="0" w:color="auto"/>
      </w:divBdr>
    </w:div>
    <w:div w:id="157057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byn_McLean\Local%20Settings\Temporary%20Internet%20Files\Content.Outlook\W9I321NZ\NECS-Letterhea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file>

<file path=customXml/item2.xml><?xml version="1.0" encoding="utf-8"?>
<tns:customPropertyEditors xmlns:tns="http://schemas.microsoft.com/office/2006/customDocumentInformationPanel">
  <tns:showOnOpen/>
  <tns:defaultPropertyEditorNamespace/>
</tns:customPropertyEditors>
</file>

<file path=customXml/itemProps1.xml><?xml version="1.0" encoding="utf-8"?>
<ds:datastoreItem xmlns:ds="http://schemas.openxmlformats.org/officeDocument/2006/customXml" ds:itemID="{DC9C72C9-C752-4FDC-8A27-CC78B9A387AB}">
  <ds:schemaRefs>
    <ds:schemaRef ds:uri="http://schemas.openxmlformats.org/officeDocument/2006/bibliography"/>
  </ds:schemaRefs>
</ds:datastoreItem>
</file>

<file path=customXml/itemProps2.xml><?xml version="1.0" encoding="utf-8"?>
<ds:datastoreItem xmlns:ds="http://schemas.openxmlformats.org/officeDocument/2006/customXml" ds:itemID="{C711C7D6-6869-43C3-9188-C80AAA1E83D1}">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NECS-Letterhead-template</Template>
  <TotalTime>2</TotalTime>
  <Pages>2</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Robyn McLean</dc:creator>
  <cp:lastModifiedBy>Seal, Donna</cp:lastModifiedBy>
  <cp:revision>2</cp:revision>
  <cp:lastPrinted>2020-07-28T07:07:00Z</cp:lastPrinted>
  <dcterms:created xsi:type="dcterms:W3CDTF">2023-02-22T00:30:00Z</dcterms:created>
  <dcterms:modified xsi:type="dcterms:W3CDTF">2023-02-22T00:30:00Z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ies>
</file>